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6FC" w:rsidRPr="00D42205" w:rsidRDefault="006B1DC2" w:rsidP="00F05DA9">
      <w:pPr>
        <w:pStyle w:val="Tekstpodstawowy"/>
        <w:rPr>
          <w:bCs/>
          <w:sz w:val="22"/>
          <w:szCs w:val="22"/>
        </w:rPr>
      </w:pPr>
      <w:r>
        <w:rPr>
          <w:noProof/>
        </w:rPr>
        <mc:AlternateContent>
          <mc:Choice Requires="wpg">
            <w:drawing>
              <wp:anchor distT="0" distB="0" distL="114300" distR="114300" simplePos="0" relativeHeight="251659264" behindDoc="0" locked="0" layoutInCell="1" allowOverlap="1" wp14:anchorId="7B1D055C" wp14:editId="23638532">
                <wp:simplePos x="0" y="0"/>
                <wp:positionH relativeFrom="margin">
                  <wp:posOffset>-819150</wp:posOffset>
                </wp:positionH>
                <wp:positionV relativeFrom="paragraph">
                  <wp:posOffset>-535305</wp:posOffset>
                </wp:positionV>
                <wp:extent cx="7242175" cy="530860"/>
                <wp:effectExtent l="0" t="0" r="0" b="2540"/>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2175" cy="530860"/>
                          <a:chOff x="1065793" y="1050135"/>
                          <a:chExt cx="71982" cy="5273"/>
                        </a:xfrm>
                      </wpg:grpSpPr>
                      <pic:pic xmlns:pic="http://schemas.openxmlformats.org/drawingml/2006/picture">
                        <pic:nvPicPr>
                          <pic:cNvPr id="21" name="Picture 2" descr="loga"/>
                          <pic:cNvPicPr>
                            <a:picLocks noChangeAspect="1" noChangeArrowheads="1"/>
                          </pic:cNvPicPr>
                        </pic:nvPicPr>
                        <pic:blipFill>
                          <a:blip r:embed="rId5">
                            <a:extLst>
                              <a:ext uri="{28A0092B-C50C-407E-A947-70E740481C1C}">
                                <a14:useLocalDpi xmlns:a14="http://schemas.microsoft.com/office/drawing/2010/main" val="0"/>
                              </a:ext>
                            </a:extLst>
                          </a:blip>
                          <a:srcRect r="79665"/>
                          <a:stretch>
                            <a:fillRect/>
                          </a:stretch>
                        </pic:blipFill>
                        <pic:spPr bwMode="auto">
                          <a:xfrm>
                            <a:off x="1065793" y="1050135"/>
                            <a:ext cx="14639" cy="52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2"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1119842" y="1050452"/>
                            <a:ext cx="17933" cy="46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3" name="Picture 4" descr="loga"/>
                          <pic:cNvPicPr>
                            <a:picLocks noChangeAspect="1" noChangeArrowheads="1"/>
                          </pic:cNvPicPr>
                        </pic:nvPicPr>
                        <pic:blipFill>
                          <a:blip r:embed="rId5">
                            <a:extLst>
                              <a:ext uri="{28A0092B-C50C-407E-A947-70E740481C1C}">
                                <a14:useLocalDpi xmlns:a14="http://schemas.microsoft.com/office/drawing/2010/main" val="0"/>
                              </a:ext>
                            </a:extLst>
                          </a:blip>
                          <a:srcRect l="22321" r="53235"/>
                          <a:stretch>
                            <a:fillRect/>
                          </a:stretch>
                        </pic:blipFill>
                        <pic:spPr bwMode="auto">
                          <a:xfrm>
                            <a:off x="1083803" y="1050611"/>
                            <a:ext cx="14908" cy="44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4" name="Picture 5" descr="loga"/>
                          <pic:cNvPicPr>
                            <a:picLocks noChangeAspect="1" noChangeArrowheads="1"/>
                          </pic:cNvPicPr>
                        </pic:nvPicPr>
                        <pic:blipFill>
                          <a:blip r:embed="rId5">
                            <a:extLst>
                              <a:ext uri="{28A0092B-C50C-407E-A947-70E740481C1C}">
                                <a14:useLocalDpi xmlns:a14="http://schemas.microsoft.com/office/drawing/2010/main" val="0"/>
                              </a:ext>
                            </a:extLst>
                          </a:blip>
                          <a:srcRect l="52861" r="31847"/>
                          <a:stretch>
                            <a:fillRect/>
                          </a:stretch>
                        </pic:blipFill>
                        <pic:spPr bwMode="auto">
                          <a:xfrm>
                            <a:off x="1104378" y="1050475"/>
                            <a:ext cx="10183" cy="48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5D865F5" id="Grupa 20" o:spid="_x0000_s1026" style="position:absolute;margin-left:-64.5pt;margin-top:-42.15pt;width:570.25pt;height:41.8pt;z-index:251659264;mso-position-horizontal-relative:margin" coordorigin="10657,10501" coordsize="719,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a" style="position:absolute;left:10657;top:10501;width:147;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FE3DDAAAA2wAAAA8AAABkcnMvZG93bnJldi54bWxEj8FqwzAQRO+F/oPYQi8lkW1oCE6UkBQK&#10;KaEHO+19sTa2sbUylmqrfx8VCjkOM/OG2e6D6cVEo2stK0iXCQjiyuqWawVfl/fFGoTzyBp7y6Tg&#10;lxzsd48PW8y1nbmgqfS1iBB2OSpovB9yKV3VkEG3tANx9K52NOijHGupR5wj3PQyS5KVNNhyXGhw&#10;oLeGqq78MQrOgT7pcvouutB9vBb+5cjlcFTq+SkcNiA8BX8P/7dPWkGWwt+X+APk7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cUTcMMAAADbAAAADwAAAAAAAAAAAAAAAACf&#10;AgAAZHJzL2Rvd25yZXYueG1sUEsFBgAAAAAEAAQA9wAAAI8DAAAAAA==&#10;" strokecolor="black [0]" insetpen="t">
                  <v:imagedata r:id="rId7" o:title="loga" cropright="52209f"/>
                </v:shape>
                <v:shape id="Picture 3" o:spid="_x0000_s1028" type="#_x0000_t75" style="position:absolute;left:11198;top:10504;width:179;height: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OoEbDAAAA2wAAAA8AAABkcnMvZG93bnJldi54bWxEj0+LwjAUxO+C3yG8BW+aWlDXblPxD4rg&#10;adWDx0fzti3bvJQm1frtjbCwx2FmfsOkq97U4k6tqywrmE4iEMS51RUXCq6X/fgThPPIGmvLpOBJ&#10;DlbZcJBiou2Dv+l+9oUIEHYJKii9bxIpXV6SQTexDXHwfmxr0AfZFlK3+AhwU8s4iubSYMVhocSG&#10;tiXlv+fOKOgLazZ6s1vMtrdbN19OD5fudFBq9NGvv0B46v1/+K991AriGN5fwg+Q2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Q6gRsMAAADbAAAADwAAAAAAAAAAAAAAAACf&#10;AgAAZHJzL2Rvd25yZXYueG1sUEsFBgAAAAAEAAQA9wAAAI8DAAAAAA==&#10;" strokecolor="black [0]" insetpen="t">
                  <v:imagedata r:id="rId8" o:title=""/>
                </v:shape>
                <v:shape id="Picture 4" o:spid="_x0000_s1029" type="#_x0000_t75" alt="loga" style="position:absolute;left:10838;top:10506;width:149;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Nw0jEAAAA2wAAAA8AAABkcnMvZG93bnJldi54bWxEj0FrAjEUhO8F/0N4Qm81WwVpV6OIYFtv&#10;VevB22Pz3KzdvKxJdNd/3wgFj8PMfMNM552txZV8qBwreB1kIIgLpysuFfzsVi9vIEJE1lg7JgU3&#10;CjCf9Z6mmGvX8oau21iKBOGQowITY5NLGQpDFsPANcTJOzpvMSbpS6k9tgluaznMsrG0WHFaMNjQ&#10;0lDxu71YBf5zsT6cT9+jj+X77thebmbvG6PUc79bTEBE6uIj/N/+0gqGI7h/ST9Az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4Nw0jEAAAA2wAAAA8AAAAAAAAAAAAAAAAA&#10;nwIAAGRycy9kb3ducmV2LnhtbFBLBQYAAAAABAAEAPcAAACQAwAAAAA=&#10;" strokecolor="black [0]" insetpen="t">
                  <v:imagedata r:id="rId7" o:title="loga" cropleft="14628f" cropright="34888f"/>
                </v:shape>
                <v:shape id="Picture 5" o:spid="_x0000_s1030" type="#_x0000_t75" alt="loga" style="position:absolute;left:11043;top:10504;width:102;height: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KkeXDAAAA2wAAAA8AAABkcnMvZG93bnJldi54bWxEj09rAjEUxO+FfofwCt5qViliV7MihYKX&#10;WnYttMdH8vYPbl6WJOr67RtB8DjMzG+Y9Wa0vTiTD51jBbNpBoJYO9Nxo+Dn8Pm6BBEissHeMSm4&#10;UoBN8fy0xty4C5d0rmIjEoRDjgraGIdcyqBbshimbiBOXu28xZikb6TxeElw28t5li2kxY7TQosD&#10;fbSkj9XJKnC9q8rr7/uXbg72r1zua+P1t1KTl3G7AhFpjI/wvb0zCuZvcPuSfoAs/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kqR5cMAAADbAAAADwAAAAAAAAAAAAAAAACf&#10;AgAAZHJzL2Rvd25yZXYueG1sUEsFBgAAAAAEAAQA9wAAAI8DAAAAAA==&#10;" strokecolor="black [0]" insetpen="t">
                  <v:imagedata r:id="rId7" o:title="loga" cropleft="34643f" cropright="20871f"/>
                </v:shape>
                <w10:wrap anchorx="margin"/>
              </v:group>
            </w:pict>
          </mc:Fallback>
        </mc:AlternateContent>
      </w:r>
    </w:p>
    <w:p w:rsidR="00A26733" w:rsidRPr="00D42205" w:rsidRDefault="00A26733" w:rsidP="00066B9B">
      <w:pPr>
        <w:pStyle w:val="Tekstpodstawowy"/>
        <w:rPr>
          <w:b/>
          <w:bCs/>
          <w:sz w:val="22"/>
          <w:szCs w:val="22"/>
        </w:rPr>
      </w:pPr>
    </w:p>
    <w:p w:rsidR="00066B9B" w:rsidRPr="00D42205" w:rsidRDefault="00FA4B56" w:rsidP="00066B9B">
      <w:pPr>
        <w:pStyle w:val="Nagwek1"/>
        <w:numPr>
          <w:ilvl w:val="0"/>
          <w:numId w:val="15"/>
        </w:numPr>
        <w:shd w:val="clear" w:color="auto" w:fill="E6E6E6"/>
        <w:tabs>
          <w:tab w:val="left" w:pos="0"/>
        </w:tabs>
        <w:jc w:val="right"/>
        <w:rPr>
          <w:bCs/>
          <w:i/>
          <w:iCs/>
          <w:sz w:val="22"/>
          <w:szCs w:val="22"/>
        </w:rPr>
      </w:pPr>
      <w:r>
        <w:rPr>
          <w:bCs/>
          <w:i/>
          <w:iCs/>
          <w:sz w:val="22"/>
          <w:szCs w:val="22"/>
        </w:rPr>
        <w:t>Załącznik nr 5</w:t>
      </w:r>
      <w:r w:rsidR="00054F8D">
        <w:rPr>
          <w:bCs/>
          <w:i/>
          <w:iCs/>
          <w:sz w:val="22"/>
          <w:szCs w:val="22"/>
        </w:rPr>
        <w:t xml:space="preserve">  do Ogłoszenia</w:t>
      </w:r>
      <w:r w:rsidR="00066B9B" w:rsidRPr="00D42205">
        <w:rPr>
          <w:bCs/>
          <w:i/>
          <w:iCs/>
          <w:sz w:val="22"/>
          <w:szCs w:val="22"/>
        </w:rPr>
        <w:t xml:space="preserve"> </w:t>
      </w:r>
      <w:r w:rsidR="00066B9B" w:rsidRPr="00D42205">
        <w:rPr>
          <w:bCs/>
          <w:i/>
          <w:iCs/>
          <w:sz w:val="22"/>
          <w:szCs w:val="22"/>
        </w:rPr>
        <w:tab/>
      </w:r>
    </w:p>
    <w:p w:rsidR="00066B9B" w:rsidRPr="00D42205" w:rsidRDefault="00066B9B" w:rsidP="00066B9B">
      <w:pPr>
        <w:rPr>
          <w:sz w:val="22"/>
          <w:szCs w:val="22"/>
        </w:rPr>
      </w:pPr>
    </w:p>
    <w:p w:rsidR="00066B9B" w:rsidRPr="00D42205" w:rsidRDefault="00066B9B" w:rsidP="00066B9B">
      <w:pPr>
        <w:rPr>
          <w:sz w:val="22"/>
          <w:szCs w:val="22"/>
        </w:rPr>
      </w:pPr>
    </w:p>
    <w:p w:rsidR="00066B9B" w:rsidRPr="00D42205" w:rsidRDefault="00C21359" w:rsidP="00066B9B">
      <w:pPr>
        <w:pStyle w:val="Nagwek4"/>
        <w:numPr>
          <w:ilvl w:val="3"/>
          <w:numId w:val="15"/>
        </w:numPr>
        <w:tabs>
          <w:tab w:val="left" w:pos="0"/>
        </w:tabs>
        <w:jc w:val="center"/>
        <w:rPr>
          <w:sz w:val="22"/>
          <w:szCs w:val="22"/>
        </w:rPr>
      </w:pPr>
      <w:r>
        <w:rPr>
          <w:sz w:val="22"/>
          <w:szCs w:val="22"/>
        </w:rPr>
        <w:t>UMOWA NR……………..</w:t>
      </w:r>
    </w:p>
    <w:p w:rsidR="00066B9B" w:rsidRPr="001D76D1" w:rsidRDefault="00066B9B" w:rsidP="00066B9B">
      <w:pPr>
        <w:pStyle w:val="Nagwek4"/>
        <w:numPr>
          <w:ilvl w:val="3"/>
          <w:numId w:val="15"/>
        </w:numPr>
        <w:tabs>
          <w:tab w:val="left" w:pos="0"/>
        </w:tabs>
        <w:jc w:val="center"/>
        <w:rPr>
          <w:i/>
          <w:sz w:val="22"/>
          <w:szCs w:val="22"/>
        </w:rPr>
      </w:pPr>
      <w:r w:rsidRPr="001D76D1">
        <w:rPr>
          <w:i/>
          <w:sz w:val="22"/>
          <w:szCs w:val="22"/>
        </w:rPr>
        <w:t xml:space="preserve">(projekt)                                                </w:t>
      </w:r>
    </w:p>
    <w:p w:rsidR="00066B9B" w:rsidRPr="00D42205" w:rsidRDefault="00066B9B" w:rsidP="00066B9B">
      <w:pPr>
        <w:jc w:val="both"/>
        <w:rPr>
          <w:sz w:val="22"/>
          <w:szCs w:val="22"/>
        </w:rPr>
      </w:pPr>
    </w:p>
    <w:p w:rsidR="004C3289" w:rsidRPr="005B158C" w:rsidRDefault="002C65B7" w:rsidP="004C3289">
      <w:pPr>
        <w:pStyle w:val="Tekstpodstawowy"/>
        <w:jc w:val="both"/>
        <w:rPr>
          <w:bCs/>
          <w:sz w:val="22"/>
          <w:szCs w:val="22"/>
        </w:rPr>
      </w:pPr>
      <w:r w:rsidRPr="005B158C">
        <w:rPr>
          <w:bCs/>
          <w:sz w:val="22"/>
          <w:szCs w:val="22"/>
        </w:rPr>
        <w:t xml:space="preserve">zawarta w Iwoniczu, w dniu …………………… roku pomiędzy Zespołem Szkół </w:t>
      </w:r>
      <w:r w:rsidR="003C3A18" w:rsidRPr="005B158C">
        <w:rPr>
          <w:bCs/>
          <w:sz w:val="22"/>
          <w:szCs w:val="22"/>
        </w:rPr>
        <w:t>w Iwoniczu</w:t>
      </w:r>
      <w:r w:rsidR="003C3A18" w:rsidRPr="005B158C">
        <w:rPr>
          <w:bCs/>
          <w:sz w:val="22"/>
          <w:szCs w:val="22"/>
        </w:rPr>
        <w:br/>
      </w:r>
      <w:r w:rsidRPr="005B158C">
        <w:rPr>
          <w:bCs/>
          <w:sz w:val="22"/>
          <w:szCs w:val="22"/>
        </w:rPr>
        <w:t xml:space="preserve"> 38-440 Iwo</w:t>
      </w:r>
      <w:r w:rsidR="003C3A18" w:rsidRPr="005B158C">
        <w:rPr>
          <w:bCs/>
          <w:sz w:val="22"/>
          <w:szCs w:val="22"/>
        </w:rPr>
        <w:t xml:space="preserve">nicz-Zdrój, ul. </w:t>
      </w:r>
      <w:r w:rsidR="005B158C" w:rsidRPr="005B158C">
        <w:rPr>
          <w:bCs/>
          <w:sz w:val="22"/>
          <w:szCs w:val="22"/>
        </w:rPr>
        <w:t>Zadwór 15</w:t>
      </w:r>
      <w:r w:rsidR="003C3A18" w:rsidRPr="005B158C">
        <w:rPr>
          <w:bCs/>
          <w:sz w:val="22"/>
          <w:szCs w:val="22"/>
        </w:rPr>
        <w:t>,</w:t>
      </w:r>
      <w:r w:rsidR="00BD2F4E" w:rsidRPr="005B158C">
        <w:rPr>
          <w:bCs/>
          <w:sz w:val="22"/>
          <w:szCs w:val="22"/>
        </w:rPr>
        <w:t xml:space="preserve">NIP </w:t>
      </w:r>
      <w:r w:rsidR="00E73FBD" w:rsidRPr="005B158C">
        <w:rPr>
          <w:bCs/>
          <w:sz w:val="22"/>
          <w:szCs w:val="22"/>
        </w:rPr>
        <w:t>…………………….</w:t>
      </w:r>
      <w:r w:rsidR="00BD2F4E" w:rsidRPr="005B158C">
        <w:rPr>
          <w:bCs/>
          <w:sz w:val="22"/>
          <w:szCs w:val="22"/>
        </w:rPr>
        <w:t xml:space="preserve">, REGON: </w:t>
      </w:r>
      <w:r w:rsidR="00E73FBD" w:rsidRPr="005B158C">
        <w:rPr>
          <w:bCs/>
          <w:sz w:val="22"/>
          <w:szCs w:val="22"/>
        </w:rPr>
        <w:t>…………..</w:t>
      </w:r>
      <w:r w:rsidR="004C3289" w:rsidRPr="005B158C">
        <w:rPr>
          <w:bCs/>
          <w:sz w:val="22"/>
          <w:szCs w:val="22"/>
        </w:rPr>
        <w:t>reprezentowanym przez:</w:t>
      </w:r>
    </w:p>
    <w:p w:rsidR="004C3289" w:rsidRPr="005B158C" w:rsidRDefault="004C3289" w:rsidP="004C3289">
      <w:pPr>
        <w:pStyle w:val="Tekstpodstawowy"/>
        <w:jc w:val="both"/>
        <w:rPr>
          <w:bCs/>
          <w:sz w:val="22"/>
          <w:szCs w:val="22"/>
        </w:rPr>
      </w:pPr>
    </w:p>
    <w:p w:rsidR="004C3289" w:rsidRPr="005B158C" w:rsidRDefault="004C3289" w:rsidP="004C3289">
      <w:pPr>
        <w:pStyle w:val="Tekstpodstawowy"/>
        <w:jc w:val="both"/>
        <w:rPr>
          <w:bCs/>
          <w:sz w:val="22"/>
          <w:szCs w:val="22"/>
        </w:rPr>
      </w:pPr>
      <w:r w:rsidRPr="005B158C">
        <w:rPr>
          <w:bCs/>
          <w:sz w:val="22"/>
          <w:szCs w:val="22"/>
        </w:rPr>
        <w:t xml:space="preserve">Pana </w:t>
      </w:r>
      <w:r w:rsidR="005B158C" w:rsidRPr="005B158C">
        <w:rPr>
          <w:bCs/>
          <w:sz w:val="22"/>
          <w:szCs w:val="22"/>
        </w:rPr>
        <w:t>…………………….</w:t>
      </w:r>
      <w:r w:rsidR="00BD2F4E" w:rsidRPr="005B158C">
        <w:rPr>
          <w:bCs/>
          <w:sz w:val="22"/>
          <w:szCs w:val="22"/>
        </w:rPr>
        <w:t xml:space="preserve"> – Dyrektora Zespołu Szkół w Iwoniczu </w:t>
      </w:r>
    </w:p>
    <w:p w:rsidR="004C3289" w:rsidRPr="005B158C" w:rsidRDefault="004C3289" w:rsidP="004C3289">
      <w:pPr>
        <w:pStyle w:val="Tekstpodstawowy"/>
        <w:jc w:val="both"/>
        <w:rPr>
          <w:bCs/>
          <w:sz w:val="22"/>
          <w:szCs w:val="22"/>
        </w:rPr>
      </w:pPr>
      <w:r w:rsidRPr="005B158C">
        <w:rPr>
          <w:bCs/>
          <w:sz w:val="22"/>
          <w:szCs w:val="22"/>
        </w:rPr>
        <w:t xml:space="preserve">przy kontrasygnacie </w:t>
      </w:r>
      <w:r w:rsidR="00BD2F4E" w:rsidRPr="005B158C">
        <w:rPr>
          <w:bCs/>
          <w:sz w:val="22"/>
          <w:szCs w:val="22"/>
        </w:rPr>
        <w:t>Głównego Księgowego – Pani ……………………….</w:t>
      </w:r>
    </w:p>
    <w:p w:rsidR="00066B9B" w:rsidRDefault="004C3289" w:rsidP="004C3289">
      <w:pPr>
        <w:pStyle w:val="Tekstpodstawowy"/>
        <w:jc w:val="both"/>
        <w:rPr>
          <w:bCs/>
          <w:sz w:val="22"/>
          <w:szCs w:val="22"/>
        </w:rPr>
      </w:pPr>
      <w:r w:rsidRPr="005B158C">
        <w:rPr>
          <w:bCs/>
          <w:sz w:val="22"/>
          <w:szCs w:val="22"/>
        </w:rPr>
        <w:t>zwanym w dalszej części umowy „Zamawiającym”</w:t>
      </w:r>
    </w:p>
    <w:p w:rsidR="004C3289" w:rsidRDefault="004C3289" w:rsidP="004C3289">
      <w:pPr>
        <w:pStyle w:val="Tekstpodstawowy"/>
        <w:jc w:val="both"/>
        <w:rPr>
          <w:bCs/>
          <w:sz w:val="22"/>
          <w:szCs w:val="22"/>
        </w:rPr>
      </w:pPr>
    </w:p>
    <w:p w:rsidR="004C3289" w:rsidRPr="00D42205" w:rsidRDefault="004C3289" w:rsidP="004C3289">
      <w:pPr>
        <w:pStyle w:val="Tekstpodstawowy"/>
        <w:jc w:val="both"/>
        <w:rPr>
          <w:rFonts w:ascii="Garamond" w:hAnsi="Garamond"/>
          <w:b/>
          <w:bCs/>
          <w:sz w:val="22"/>
          <w:szCs w:val="22"/>
        </w:rPr>
      </w:pPr>
    </w:p>
    <w:p w:rsidR="00066B9B" w:rsidRPr="00D42205" w:rsidRDefault="00066B9B" w:rsidP="00066B9B">
      <w:pPr>
        <w:jc w:val="both"/>
        <w:rPr>
          <w:sz w:val="22"/>
          <w:szCs w:val="22"/>
        </w:rPr>
      </w:pPr>
      <w:r w:rsidRPr="00D42205">
        <w:rPr>
          <w:sz w:val="22"/>
          <w:szCs w:val="22"/>
        </w:rPr>
        <w:t>a  ..................................................................................................................................................... , prowadzącym działalność pod nazwą …………………,wpisaną do ewidencji działalności gospodarczej prowadzonej przez ………………………………pod nr ew.  ……../ działającym na podstawie wpisu do Krajowego Rejestru Sądowego prowadzonego przez SR w   .......................... pod nr………………….. , Kapitał zakładowy………………………………………….,</w:t>
      </w:r>
    </w:p>
    <w:p w:rsidR="00066B9B" w:rsidRPr="00D42205" w:rsidRDefault="00066B9B" w:rsidP="00066B9B">
      <w:pPr>
        <w:jc w:val="both"/>
        <w:rPr>
          <w:sz w:val="22"/>
          <w:szCs w:val="22"/>
        </w:rPr>
      </w:pPr>
      <w:r w:rsidRPr="00D42205">
        <w:rPr>
          <w:sz w:val="22"/>
          <w:szCs w:val="22"/>
        </w:rPr>
        <w:t xml:space="preserve">NIP……………………………, zwanym dalej w tekście niniejszej umowy  </w:t>
      </w:r>
      <w:r w:rsidRPr="00D42205">
        <w:rPr>
          <w:b/>
          <w:sz w:val="22"/>
          <w:szCs w:val="22"/>
        </w:rPr>
        <w:t xml:space="preserve">„Wykonawcą” </w:t>
      </w:r>
      <w:r w:rsidRPr="00D42205">
        <w:rPr>
          <w:sz w:val="22"/>
          <w:szCs w:val="22"/>
        </w:rPr>
        <w:t xml:space="preserve"> , reprezentowanym  przez :</w:t>
      </w:r>
    </w:p>
    <w:p w:rsidR="00066B9B" w:rsidRPr="00D42205" w:rsidRDefault="00066B9B" w:rsidP="00066B9B">
      <w:pPr>
        <w:numPr>
          <w:ilvl w:val="0"/>
          <w:numId w:val="16"/>
        </w:numPr>
        <w:tabs>
          <w:tab w:val="left" w:pos="360"/>
        </w:tabs>
        <w:suppressAutoHyphens/>
        <w:jc w:val="both"/>
        <w:rPr>
          <w:b/>
          <w:sz w:val="22"/>
          <w:szCs w:val="22"/>
        </w:rPr>
      </w:pPr>
      <w:r w:rsidRPr="00D42205">
        <w:rPr>
          <w:b/>
          <w:sz w:val="22"/>
          <w:szCs w:val="22"/>
        </w:rPr>
        <w:t>......................................</w:t>
      </w:r>
    </w:p>
    <w:p w:rsidR="00066B9B" w:rsidRPr="00D42205" w:rsidRDefault="00066B9B" w:rsidP="00066B9B">
      <w:pPr>
        <w:jc w:val="both"/>
        <w:rPr>
          <w:b/>
          <w:sz w:val="22"/>
          <w:szCs w:val="22"/>
        </w:rPr>
      </w:pPr>
      <w:r w:rsidRPr="00D42205">
        <w:rPr>
          <w:b/>
          <w:sz w:val="22"/>
          <w:szCs w:val="22"/>
        </w:rPr>
        <w:t>2.   .....................................</w:t>
      </w:r>
    </w:p>
    <w:p w:rsidR="00066B9B" w:rsidRPr="00D42205" w:rsidRDefault="00066B9B" w:rsidP="00066B9B">
      <w:pPr>
        <w:jc w:val="both"/>
        <w:rPr>
          <w:sz w:val="22"/>
          <w:szCs w:val="22"/>
        </w:rPr>
      </w:pPr>
      <w:r w:rsidRPr="00D42205">
        <w:rPr>
          <w:sz w:val="22"/>
          <w:szCs w:val="22"/>
        </w:rPr>
        <w:t xml:space="preserve">                    </w:t>
      </w:r>
    </w:p>
    <w:p w:rsidR="00066B9B" w:rsidRPr="00D42205" w:rsidRDefault="00066B9B" w:rsidP="00066B9B">
      <w:pPr>
        <w:pStyle w:val="Nagwek2"/>
        <w:numPr>
          <w:ilvl w:val="1"/>
          <w:numId w:val="15"/>
        </w:numPr>
        <w:tabs>
          <w:tab w:val="left" w:pos="0"/>
        </w:tabs>
        <w:spacing w:before="0" w:after="0"/>
        <w:rPr>
          <w:rFonts w:ascii="Times New Roman" w:hAnsi="Times New Roman" w:cs="Times New Roman"/>
          <w:b w:val="0"/>
          <w:sz w:val="22"/>
          <w:szCs w:val="22"/>
        </w:rPr>
      </w:pPr>
    </w:p>
    <w:p w:rsidR="007826FC" w:rsidRPr="00D42205" w:rsidRDefault="00066B9B" w:rsidP="003D69A3">
      <w:pPr>
        <w:pStyle w:val="Tekstpodstawowy"/>
        <w:jc w:val="both"/>
        <w:rPr>
          <w:bCs/>
          <w:sz w:val="22"/>
          <w:szCs w:val="22"/>
        </w:rPr>
      </w:pPr>
      <w:r w:rsidRPr="00D42205">
        <w:rPr>
          <w:bCs/>
          <w:sz w:val="22"/>
          <w:szCs w:val="22"/>
        </w:rPr>
        <w:t xml:space="preserve">W wyniku postępowania o udzielenie zamówienia publicznego </w:t>
      </w:r>
      <w:r w:rsidR="00DF7611">
        <w:rPr>
          <w:bCs/>
          <w:sz w:val="22"/>
          <w:szCs w:val="22"/>
        </w:rPr>
        <w:t xml:space="preserve">na </w:t>
      </w:r>
      <w:r w:rsidRPr="00D42205">
        <w:rPr>
          <w:bCs/>
          <w:sz w:val="22"/>
          <w:szCs w:val="22"/>
        </w:rPr>
        <w:t xml:space="preserve">podstawie </w:t>
      </w:r>
      <w:r w:rsidR="00054F8D">
        <w:rPr>
          <w:bCs/>
          <w:sz w:val="22"/>
          <w:szCs w:val="22"/>
        </w:rPr>
        <w:t>art. 138o</w:t>
      </w:r>
      <w:r w:rsidRPr="00D42205">
        <w:rPr>
          <w:bCs/>
          <w:sz w:val="22"/>
          <w:szCs w:val="22"/>
        </w:rPr>
        <w:t xml:space="preserve"> ustawy z dnia 29 stycznia 2004 r. Prawo zam</w:t>
      </w:r>
      <w:r w:rsidR="00792214">
        <w:rPr>
          <w:bCs/>
          <w:sz w:val="22"/>
          <w:szCs w:val="22"/>
        </w:rPr>
        <w:t xml:space="preserve">ówień publicznych (Dz. U. </w:t>
      </w:r>
      <w:r w:rsidR="00DF29EB">
        <w:rPr>
          <w:bCs/>
          <w:sz w:val="22"/>
          <w:szCs w:val="22"/>
        </w:rPr>
        <w:t>z 2018</w:t>
      </w:r>
      <w:r w:rsidR="00543850">
        <w:rPr>
          <w:bCs/>
          <w:sz w:val="22"/>
          <w:szCs w:val="22"/>
        </w:rPr>
        <w:t xml:space="preserve"> r. poz.</w:t>
      </w:r>
      <w:r w:rsidR="00DF29EB">
        <w:rPr>
          <w:bCs/>
          <w:sz w:val="22"/>
          <w:szCs w:val="22"/>
        </w:rPr>
        <w:t xml:space="preserve"> 1</w:t>
      </w:r>
      <w:r w:rsidR="0050455C">
        <w:rPr>
          <w:bCs/>
          <w:sz w:val="22"/>
          <w:szCs w:val="22"/>
        </w:rPr>
        <w:t>9</w:t>
      </w:r>
      <w:r w:rsidR="00DF29EB">
        <w:rPr>
          <w:bCs/>
          <w:sz w:val="22"/>
          <w:szCs w:val="22"/>
        </w:rPr>
        <w:t>86</w:t>
      </w:r>
      <w:r w:rsidRPr="00D42205">
        <w:rPr>
          <w:bCs/>
          <w:sz w:val="22"/>
          <w:szCs w:val="22"/>
        </w:rPr>
        <w:t>) została zawarta umowa następującej treści:</w:t>
      </w:r>
    </w:p>
    <w:p w:rsidR="007826FC" w:rsidRPr="00D42205" w:rsidRDefault="007826FC" w:rsidP="007826FC">
      <w:pPr>
        <w:pStyle w:val="Tekstpodstawowy"/>
        <w:jc w:val="both"/>
        <w:rPr>
          <w:bCs/>
          <w:sz w:val="22"/>
          <w:szCs w:val="22"/>
        </w:rPr>
      </w:pPr>
    </w:p>
    <w:p w:rsidR="007826FC" w:rsidRPr="00D42205" w:rsidRDefault="007826FC" w:rsidP="00CD35EE">
      <w:pPr>
        <w:pStyle w:val="Tekstpodstawowy"/>
        <w:jc w:val="center"/>
        <w:rPr>
          <w:b/>
          <w:sz w:val="22"/>
          <w:szCs w:val="22"/>
        </w:rPr>
      </w:pPr>
      <w:r w:rsidRPr="00D42205">
        <w:rPr>
          <w:b/>
          <w:sz w:val="22"/>
          <w:szCs w:val="22"/>
        </w:rPr>
        <w:t>§1</w:t>
      </w:r>
    </w:p>
    <w:p w:rsidR="00C51CD0" w:rsidRPr="00D42205" w:rsidRDefault="00C51CD0" w:rsidP="00CD35EE">
      <w:pPr>
        <w:pStyle w:val="Tekstpodstawowy"/>
        <w:jc w:val="center"/>
        <w:rPr>
          <w:b/>
          <w:sz w:val="22"/>
          <w:szCs w:val="22"/>
        </w:rPr>
      </w:pPr>
    </w:p>
    <w:p w:rsidR="00066B9B" w:rsidRPr="00075880" w:rsidRDefault="00BD2F4E" w:rsidP="00075880">
      <w:pPr>
        <w:pStyle w:val="Akapitzlist"/>
        <w:numPr>
          <w:ilvl w:val="0"/>
          <w:numId w:val="46"/>
        </w:numPr>
        <w:jc w:val="both"/>
        <w:rPr>
          <w:sz w:val="22"/>
          <w:szCs w:val="22"/>
        </w:rPr>
      </w:pPr>
      <w:r w:rsidRPr="00DD7D68">
        <w:rPr>
          <w:sz w:val="22"/>
          <w:szCs w:val="22"/>
        </w:rPr>
        <w:t xml:space="preserve">Przedmiotem zamówienia jest </w:t>
      </w:r>
      <w:r w:rsidR="00DD7D68" w:rsidRPr="00DD7D68">
        <w:rPr>
          <w:sz w:val="22"/>
          <w:szCs w:val="22"/>
        </w:rPr>
        <w:t>p</w:t>
      </w:r>
      <w:r w:rsidR="00075880" w:rsidRPr="00075880">
        <w:rPr>
          <w:sz w:val="22"/>
          <w:szCs w:val="22"/>
        </w:rPr>
        <w:t>rzeprowadzenie kursu obsługi osprzętu wielozadaniowego - obsługi wózków jezdniowych ze zmiennym wysięgiem dla  uczniów Zespołu Szkół w Iwoniczu w ramach realizowanego projektu pt. „Program poprawy jakości kształcenia zawodowego w Zespole Szkół w  Iwoniczu”, w ramach Regionalnego Programu Operacyjnego Województwa Podkarpackiego na lata 2014-2020 współfinansowanego ze środków Europejskiego Funduszu Społecznego w roku szkolnym 2018/2019</w:t>
      </w:r>
      <w:r w:rsidR="00DF29EB">
        <w:rPr>
          <w:sz w:val="22"/>
          <w:szCs w:val="22"/>
        </w:rPr>
        <w:t xml:space="preserve">dla dwóch grup szkoleniowych liczących po 10 osób </w:t>
      </w:r>
      <w:r w:rsidR="00066B9B" w:rsidRPr="00075880">
        <w:rPr>
          <w:sz w:val="22"/>
          <w:szCs w:val="22"/>
        </w:rPr>
        <w:t>zgodn</w:t>
      </w:r>
      <w:r w:rsidR="00603994" w:rsidRPr="00075880">
        <w:rPr>
          <w:sz w:val="22"/>
          <w:szCs w:val="22"/>
        </w:rPr>
        <w:t>ie z</w:t>
      </w:r>
      <w:r w:rsidR="00066B9B" w:rsidRPr="00075880">
        <w:rPr>
          <w:sz w:val="22"/>
          <w:szCs w:val="22"/>
        </w:rPr>
        <w:t xml:space="preserve"> wymaganiami określonymi przez Zamawiającego</w:t>
      </w:r>
      <w:r w:rsidR="00EC5387" w:rsidRPr="00075880">
        <w:rPr>
          <w:sz w:val="22"/>
          <w:szCs w:val="22"/>
        </w:rPr>
        <w:t xml:space="preserve"> </w:t>
      </w:r>
      <w:r w:rsidR="00066B9B" w:rsidRPr="00075880">
        <w:rPr>
          <w:sz w:val="22"/>
          <w:szCs w:val="22"/>
        </w:rPr>
        <w:t xml:space="preserve">w  </w:t>
      </w:r>
      <w:r w:rsidR="00054F8D" w:rsidRPr="00075880">
        <w:rPr>
          <w:sz w:val="22"/>
          <w:szCs w:val="22"/>
        </w:rPr>
        <w:t xml:space="preserve">Ogłoszeniu o zamówieniu  </w:t>
      </w:r>
      <w:r w:rsidR="00066B9B" w:rsidRPr="00075880">
        <w:rPr>
          <w:sz w:val="22"/>
          <w:szCs w:val="22"/>
        </w:rPr>
        <w:t xml:space="preserve">oraz w ofercie stanowiących załączniki  </w:t>
      </w:r>
      <w:r w:rsidR="00054F8D" w:rsidRPr="00075880">
        <w:rPr>
          <w:sz w:val="22"/>
          <w:szCs w:val="22"/>
        </w:rPr>
        <w:t>1 i 2</w:t>
      </w:r>
      <w:r w:rsidR="00AF1338" w:rsidRPr="00075880">
        <w:rPr>
          <w:sz w:val="22"/>
          <w:szCs w:val="22"/>
        </w:rPr>
        <w:t xml:space="preserve"> </w:t>
      </w:r>
      <w:r w:rsidR="00066B9B" w:rsidRPr="00075880">
        <w:rPr>
          <w:sz w:val="22"/>
          <w:szCs w:val="22"/>
        </w:rPr>
        <w:t>do niniejszej  umowy.</w:t>
      </w:r>
    </w:p>
    <w:p w:rsidR="00075880" w:rsidRPr="00075880" w:rsidRDefault="00075880" w:rsidP="00DF29EB">
      <w:pPr>
        <w:pStyle w:val="Akapitzlist"/>
        <w:numPr>
          <w:ilvl w:val="0"/>
          <w:numId w:val="46"/>
        </w:numPr>
        <w:jc w:val="both"/>
        <w:rPr>
          <w:sz w:val="22"/>
          <w:szCs w:val="22"/>
        </w:rPr>
      </w:pPr>
      <w:r w:rsidRPr="00075880">
        <w:rPr>
          <w:sz w:val="22"/>
          <w:szCs w:val="22"/>
        </w:rPr>
        <w:t>Program kursu</w:t>
      </w:r>
      <w:r w:rsidR="00DF29EB">
        <w:rPr>
          <w:sz w:val="22"/>
          <w:szCs w:val="22"/>
        </w:rPr>
        <w:t xml:space="preserve"> na jedną grupę </w:t>
      </w:r>
      <w:r w:rsidRPr="00075880">
        <w:rPr>
          <w:sz w:val="22"/>
          <w:szCs w:val="22"/>
        </w:rPr>
        <w:t xml:space="preserve"> obejmuje 56 godzin wykładów teoretycznych, 25 godzin zajęć praktycznych. Praktyczną naukę jazdy należy prowadzić w grupach nie większych niż 3 osoby. Czas szkolenia praktycznego dla grupy 3 – osobowej można liczyć jednocześnie dla wszystkich 3 uczestników pod warunkiem jednak, że osoby niejeżdżące aktualnie wózkiem obserwują wykonywane manewry, odnotowując błędy popełniane przez osobę obsługującą wózek. Podane powyżej godziny są godzinami lekcyjnymi. Jedna godzina lekcyjna wynosi 45 minut. Poziom wiedzy uczestnika szkolenia powinien być na bieżąco monitorowany. </w:t>
      </w:r>
    </w:p>
    <w:p w:rsidR="00512857" w:rsidRPr="00DD7D68" w:rsidRDefault="003C3A18" w:rsidP="00EC5387">
      <w:pPr>
        <w:pStyle w:val="Akapitzlist"/>
        <w:numPr>
          <w:ilvl w:val="0"/>
          <w:numId w:val="46"/>
        </w:numPr>
        <w:spacing w:after="160" w:line="259" w:lineRule="auto"/>
        <w:contextualSpacing/>
        <w:jc w:val="both"/>
        <w:rPr>
          <w:sz w:val="22"/>
          <w:szCs w:val="22"/>
        </w:rPr>
      </w:pPr>
      <w:r w:rsidRPr="00DD7D68">
        <w:rPr>
          <w:sz w:val="22"/>
          <w:szCs w:val="22"/>
        </w:rPr>
        <w:t>Kurs</w:t>
      </w:r>
      <w:r w:rsidR="00512857" w:rsidRPr="00DD7D68">
        <w:rPr>
          <w:sz w:val="22"/>
          <w:szCs w:val="22"/>
        </w:rPr>
        <w:t xml:space="preserve"> prowadzone będzie w oparciu o zaakceptowany przez Zamawiającego program </w:t>
      </w:r>
      <w:r w:rsidRPr="00DD7D68">
        <w:rPr>
          <w:sz w:val="22"/>
          <w:szCs w:val="22"/>
        </w:rPr>
        <w:t>kursu</w:t>
      </w:r>
      <w:r w:rsidR="00512857" w:rsidRPr="00DD7D68">
        <w:rPr>
          <w:sz w:val="22"/>
          <w:szCs w:val="22"/>
        </w:rPr>
        <w:t>.</w:t>
      </w:r>
    </w:p>
    <w:p w:rsidR="00EC5387" w:rsidRPr="00DD7D68" w:rsidRDefault="00512857" w:rsidP="00EC5387">
      <w:pPr>
        <w:pStyle w:val="Akapitzlist"/>
        <w:numPr>
          <w:ilvl w:val="0"/>
          <w:numId w:val="46"/>
        </w:numPr>
        <w:spacing w:after="160" w:line="259" w:lineRule="auto"/>
        <w:contextualSpacing/>
        <w:jc w:val="both"/>
        <w:rPr>
          <w:sz w:val="22"/>
          <w:szCs w:val="22"/>
        </w:rPr>
      </w:pPr>
      <w:r w:rsidRPr="00DD7D68">
        <w:rPr>
          <w:sz w:val="22"/>
          <w:szCs w:val="22"/>
        </w:rPr>
        <w:t>Wykonawca zobowiązuje się wykonywać wszelkie zlecone mu cz</w:t>
      </w:r>
      <w:r w:rsidR="003C3A18" w:rsidRPr="00DD7D68">
        <w:rPr>
          <w:sz w:val="22"/>
          <w:szCs w:val="22"/>
        </w:rPr>
        <w:t>ynności z należytą starannością</w:t>
      </w:r>
      <w:r w:rsidRPr="00DD7D68">
        <w:rPr>
          <w:sz w:val="22"/>
          <w:szCs w:val="22"/>
        </w:rPr>
        <w:t>, mając na względzie jak najlepszą ochronę interesów Zamawiającego .</w:t>
      </w:r>
    </w:p>
    <w:p w:rsidR="007826FC" w:rsidRDefault="007826FC" w:rsidP="007826FC">
      <w:pPr>
        <w:pStyle w:val="Tekstpodstawowy"/>
        <w:ind w:left="14"/>
        <w:jc w:val="both"/>
        <w:rPr>
          <w:b/>
          <w:bCs/>
          <w:sz w:val="22"/>
          <w:szCs w:val="22"/>
        </w:rPr>
      </w:pPr>
    </w:p>
    <w:p w:rsidR="00DD7D68" w:rsidRDefault="00DD7D68" w:rsidP="007826FC">
      <w:pPr>
        <w:pStyle w:val="Tekstpodstawowy"/>
        <w:ind w:left="14"/>
        <w:jc w:val="both"/>
        <w:rPr>
          <w:b/>
          <w:bCs/>
          <w:sz w:val="22"/>
          <w:szCs w:val="22"/>
        </w:rPr>
      </w:pPr>
    </w:p>
    <w:p w:rsidR="00CB2874" w:rsidRDefault="00CB2874" w:rsidP="007826FC">
      <w:pPr>
        <w:pStyle w:val="Tekstpodstawowy"/>
        <w:ind w:left="14"/>
        <w:jc w:val="both"/>
        <w:rPr>
          <w:b/>
          <w:bCs/>
          <w:sz w:val="22"/>
          <w:szCs w:val="22"/>
        </w:rPr>
      </w:pPr>
    </w:p>
    <w:p w:rsidR="00EC1F60" w:rsidRPr="00D42205" w:rsidRDefault="00EC1F60" w:rsidP="007826FC">
      <w:pPr>
        <w:pStyle w:val="Tekstpodstawowy"/>
        <w:ind w:left="14"/>
        <w:jc w:val="both"/>
        <w:rPr>
          <w:b/>
          <w:bCs/>
          <w:sz w:val="22"/>
          <w:szCs w:val="22"/>
        </w:rPr>
      </w:pPr>
    </w:p>
    <w:p w:rsidR="007826FC" w:rsidRPr="00D42205" w:rsidRDefault="007826FC" w:rsidP="00CD35EE">
      <w:pPr>
        <w:pStyle w:val="Tekstpodstawowy"/>
        <w:jc w:val="center"/>
        <w:rPr>
          <w:b/>
          <w:sz w:val="22"/>
          <w:szCs w:val="22"/>
        </w:rPr>
      </w:pPr>
      <w:r w:rsidRPr="00D42205">
        <w:rPr>
          <w:b/>
          <w:sz w:val="22"/>
          <w:szCs w:val="22"/>
        </w:rPr>
        <w:t>§2</w:t>
      </w:r>
    </w:p>
    <w:p w:rsidR="00C51CD0" w:rsidRPr="00D42205" w:rsidRDefault="00C51CD0" w:rsidP="00CD35EE">
      <w:pPr>
        <w:pStyle w:val="Tekstpodstawowy"/>
        <w:jc w:val="center"/>
        <w:rPr>
          <w:b/>
          <w:sz w:val="22"/>
          <w:szCs w:val="22"/>
        </w:rPr>
      </w:pPr>
    </w:p>
    <w:p w:rsidR="00512857" w:rsidRDefault="00512857" w:rsidP="002563FC">
      <w:pPr>
        <w:pStyle w:val="Tekstpodstawowy"/>
      </w:pPr>
      <w:r>
        <w:t>Do obowiązków Zamawiającego należy:</w:t>
      </w:r>
    </w:p>
    <w:p w:rsidR="00512857" w:rsidRDefault="00512857" w:rsidP="002563FC">
      <w:pPr>
        <w:pStyle w:val="Tekstpodstawowy"/>
      </w:pPr>
      <w:r>
        <w:t xml:space="preserve"> 1) przekazanie Wykonawcy listy osób biorących udział w </w:t>
      </w:r>
      <w:r w:rsidR="003C3A18">
        <w:t>kursie</w:t>
      </w:r>
      <w:r>
        <w:t xml:space="preserve">; </w:t>
      </w:r>
    </w:p>
    <w:p w:rsidR="0083642A" w:rsidRDefault="00512857" w:rsidP="002563FC">
      <w:pPr>
        <w:pStyle w:val="Tekstpodstawowy"/>
        <w:rPr>
          <w:b/>
          <w:sz w:val="22"/>
          <w:szCs w:val="22"/>
        </w:rPr>
      </w:pPr>
      <w:r>
        <w:t xml:space="preserve"> 2) zapłata wynagrodzenia Wykonawcy.</w:t>
      </w:r>
    </w:p>
    <w:p w:rsidR="00510A3F" w:rsidRDefault="00510A3F" w:rsidP="002563FC">
      <w:pPr>
        <w:pStyle w:val="Tekstpodstawowy"/>
        <w:rPr>
          <w:b/>
          <w:sz w:val="22"/>
          <w:szCs w:val="22"/>
        </w:rPr>
      </w:pPr>
    </w:p>
    <w:p w:rsidR="007D1E97" w:rsidRDefault="007D1E97" w:rsidP="002563FC">
      <w:pPr>
        <w:pStyle w:val="Tekstpodstawowy"/>
        <w:rPr>
          <w:b/>
          <w:sz w:val="22"/>
          <w:szCs w:val="22"/>
        </w:rPr>
      </w:pPr>
    </w:p>
    <w:p w:rsidR="00C51CD0" w:rsidRPr="00D42205" w:rsidRDefault="00C51CD0" w:rsidP="00C51CD0">
      <w:pPr>
        <w:pStyle w:val="Tekstpodstawowy"/>
        <w:jc w:val="center"/>
        <w:rPr>
          <w:b/>
          <w:sz w:val="22"/>
          <w:szCs w:val="22"/>
        </w:rPr>
      </w:pPr>
      <w:r w:rsidRPr="00D42205">
        <w:rPr>
          <w:b/>
          <w:sz w:val="22"/>
          <w:szCs w:val="22"/>
        </w:rPr>
        <w:t>§3</w:t>
      </w:r>
    </w:p>
    <w:p w:rsidR="00C51CD0" w:rsidRPr="00D42205" w:rsidRDefault="00C51CD0" w:rsidP="00C51CD0">
      <w:pPr>
        <w:pStyle w:val="Tekstpodstawowy"/>
        <w:jc w:val="center"/>
        <w:rPr>
          <w:b/>
          <w:sz w:val="22"/>
          <w:szCs w:val="22"/>
        </w:rPr>
      </w:pPr>
    </w:p>
    <w:p w:rsidR="00512857" w:rsidRDefault="00512857" w:rsidP="007826FC">
      <w:pPr>
        <w:pStyle w:val="Tekstpodstawowy"/>
        <w:jc w:val="both"/>
      </w:pPr>
      <w:r>
        <w:t>Do obowiązków Wykonawcy należy:</w:t>
      </w:r>
    </w:p>
    <w:p w:rsidR="00512857" w:rsidRDefault="00512857" w:rsidP="0098369C">
      <w:pPr>
        <w:pStyle w:val="Tekstpodstawowy"/>
        <w:numPr>
          <w:ilvl w:val="0"/>
          <w:numId w:val="29"/>
        </w:numPr>
        <w:jc w:val="both"/>
      </w:pPr>
      <w:r>
        <w:t xml:space="preserve">przeprowadzenie </w:t>
      </w:r>
      <w:r w:rsidR="003C3A18">
        <w:t>kursu</w:t>
      </w:r>
      <w:r>
        <w:t xml:space="preserve"> z należytą starannością, zgodnie z programem </w:t>
      </w:r>
      <w:r w:rsidR="003C3A18">
        <w:t>kursu</w:t>
      </w:r>
      <w:r>
        <w:t>;</w:t>
      </w:r>
    </w:p>
    <w:p w:rsidR="00512857" w:rsidRDefault="00512857" w:rsidP="0098369C">
      <w:pPr>
        <w:pStyle w:val="Tekstpodstawowy"/>
        <w:numPr>
          <w:ilvl w:val="0"/>
          <w:numId w:val="29"/>
        </w:numPr>
        <w:jc w:val="both"/>
      </w:pPr>
      <w:r>
        <w:t xml:space="preserve">przeprowadzenie </w:t>
      </w:r>
      <w:r w:rsidR="003C3A18">
        <w:t>kursu</w:t>
      </w:r>
      <w:r>
        <w:t xml:space="preserve"> w sposób sumienny, z zachowaniem punktualności i</w:t>
      </w:r>
      <w:r w:rsidR="00031454">
        <w:t xml:space="preserve"> kultury osobistej wobec osób</w:t>
      </w:r>
      <w:r>
        <w:t xml:space="preserve"> biorących udział w szkoleniu; </w:t>
      </w:r>
    </w:p>
    <w:p w:rsidR="00512857" w:rsidRDefault="00512857" w:rsidP="0098369C">
      <w:pPr>
        <w:pStyle w:val="Tekstpodstawowy"/>
        <w:numPr>
          <w:ilvl w:val="0"/>
          <w:numId w:val="29"/>
        </w:numPr>
        <w:jc w:val="both"/>
      </w:pPr>
      <w:r>
        <w:t xml:space="preserve">terminowe wypełnianie dokumentów związanych z realizacją </w:t>
      </w:r>
      <w:r w:rsidR="003C3A18">
        <w:t>kursu</w:t>
      </w:r>
      <w:r>
        <w:t xml:space="preserve"> przez Zamawiającego, </w:t>
      </w:r>
    </w:p>
    <w:p w:rsidR="0098369C" w:rsidRDefault="00512857" w:rsidP="0098369C">
      <w:pPr>
        <w:pStyle w:val="Tekstpodstawowy"/>
        <w:numPr>
          <w:ilvl w:val="0"/>
          <w:numId w:val="29"/>
        </w:numPr>
        <w:jc w:val="both"/>
      </w:pPr>
      <w:r>
        <w:t xml:space="preserve">niezwłoczne informowanie Zamawiającego o problemach związanych z realizacją </w:t>
      </w:r>
      <w:r w:rsidR="003C3A18">
        <w:t>kursu</w:t>
      </w:r>
      <w:r>
        <w:t>;</w:t>
      </w:r>
    </w:p>
    <w:p w:rsidR="00512857" w:rsidRPr="003C3A18" w:rsidRDefault="00512857" w:rsidP="0098369C">
      <w:pPr>
        <w:pStyle w:val="Tekstpodstawowy"/>
        <w:numPr>
          <w:ilvl w:val="0"/>
          <w:numId w:val="29"/>
        </w:numPr>
        <w:jc w:val="both"/>
      </w:pPr>
      <w:r>
        <w:t xml:space="preserve">informowanie osób biorących udział w szkoleniu o współfinansowaniu projektu ze </w:t>
      </w:r>
      <w:r>
        <w:br/>
      </w:r>
      <w:r w:rsidRPr="003C3A18">
        <w:t xml:space="preserve">środków Unii Europejskiej; </w:t>
      </w:r>
    </w:p>
    <w:p w:rsidR="0005578D" w:rsidRPr="003C3A18" w:rsidRDefault="0005578D" w:rsidP="0005578D">
      <w:pPr>
        <w:pStyle w:val="Tekstpodstawowy"/>
        <w:numPr>
          <w:ilvl w:val="0"/>
          <w:numId w:val="29"/>
        </w:numPr>
        <w:jc w:val="both"/>
      </w:pPr>
      <w:r w:rsidRPr="003C3A18">
        <w:rPr>
          <w:szCs w:val="24"/>
        </w:rPr>
        <w:t>ocena uczestników – przeprowadzenie weryfikacji po zakończeniu kursu na podstawie opracowanych kryteriów oceny;</w:t>
      </w:r>
    </w:p>
    <w:p w:rsidR="003A6904" w:rsidRPr="003C3A18" w:rsidRDefault="0005578D" w:rsidP="003A6904">
      <w:pPr>
        <w:pStyle w:val="Tekstpodstawowy"/>
        <w:numPr>
          <w:ilvl w:val="0"/>
          <w:numId w:val="29"/>
        </w:numPr>
        <w:jc w:val="both"/>
      </w:pPr>
      <w:r w:rsidRPr="003C3A18">
        <w:rPr>
          <w:szCs w:val="24"/>
        </w:rPr>
        <w:t>opracowanie i przekazanie Zamawiającego raportu końcowego z przeprowadzonego kursu zawierającego porównanie uzyskanych wyników z przeprowadzonej oceny z przyjętymi wymaganiami określonymi w programie szkolenia.</w:t>
      </w:r>
    </w:p>
    <w:p w:rsidR="00512857" w:rsidRDefault="00512857" w:rsidP="00CD35EE">
      <w:pPr>
        <w:pStyle w:val="Tekstpodstawowy"/>
        <w:jc w:val="center"/>
      </w:pPr>
    </w:p>
    <w:p w:rsidR="007826FC" w:rsidRPr="00D42205" w:rsidRDefault="00C51CD0" w:rsidP="00CD35EE">
      <w:pPr>
        <w:pStyle w:val="Tekstpodstawowy"/>
        <w:jc w:val="center"/>
        <w:rPr>
          <w:b/>
          <w:sz w:val="22"/>
          <w:szCs w:val="22"/>
        </w:rPr>
      </w:pPr>
      <w:r w:rsidRPr="00D42205">
        <w:rPr>
          <w:b/>
          <w:sz w:val="22"/>
          <w:szCs w:val="22"/>
        </w:rPr>
        <w:t>§4</w:t>
      </w:r>
    </w:p>
    <w:p w:rsidR="00C51CD0" w:rsidRPr="00D42205" w:rsidRDefault="00C51CD0" w:rsidP="00CD35EE">
      <w:pPr>
        <w:pStyle w:val="Tekstpodstawowy"/>
        <w:jc w:val="center"/>
        <w:rPr>
          <w:b/>
          <w:sz w:val="22"/>
          <w:szCs w:val="22"/>
        </w:rPr>
      </w:pPr>
    </w:p>
    <w:p w:rsidR="00512857" w:rsidRDefault="00512857" w:rsidP="0098369C">
      <w:pPr>
        <w:pStyle w:val="Tekstpodstawowy"/>
        <w:numPr>
          <w:ilvl w:val="1"/>
          <w:numId w:val="16"/>
        </w:numPr>
      </w:pPr>
      <w:r>
        <w:t xml:space="preserve">Wykonawca zobowiązuje się rozpocząć czynności, o których mowa w § 1 ust. 2 zgodnie z terminem obowiązującym w przekazanym programie </w:t>
      </w:r>
      <w:r w:rsidR="003C3A18">
        <w:t>kursu</w:t>
      </w:r>
      <w:r>
        <w:t xml:space="preserve">. </w:t>
      </w:r>
    </w:p>
    <w:p w:rsidR="0098369C" w:rsidRDefault="00DF29EB" w:rsidP="001D7270">
      <w:pPr>
        <w:pStyle w:val="Tekstpodstawowy"/>
        <w:numPr>
          <w:ilvl w:val="0"/>
          <w:numId w:val="16"/>
        </w:numPr>
        <w:jc w:val="both"/>
      </w:pPr>
      <w:r>
        <w:t xml:space="preserve">Wykonawca zobowiązuje się </w:t>
      </w:r>
      <w:r w:rsidR="00512857">
        <w:t xml:space="preserve"> zakończyć </w:t>
      </w:r>
      <w:r w:rsidR="0098369C">
        <w:t>czynności , o których mowa w § 1</w:t>
      </w:r>
      <w:r w:rsidR="00512857">
        <w:t xml:space="preserve"> ust. 2 najpóźnie</w:t>
      </w:r>
      <w:r w:rsidR="0098369C">
        <w:t xml:space="preserve">j do dnia </w:t>
      </w:r>
      <w:r w:rsidR="00382F42">
        <w:t>………………</w:t>
      </w:r>
      <w:r w:rsidR="0098369C">
        <w:t>.</w:t>
      </w:r>
      <w:r>
        <w:t xml:space="preserve"> I grupy</w:t>
      </w:r>
      <w:bookmarkStart w:id="0" w:name="_GoBack"/>
      <w:bookmarkEnd w:id="0"/>
      <w:r>
        <w:t xml:space="preserve"> szkoleniowej, ……….w terminie do dnia dla II grupy szkoleniowej. </w:t>
      </w:r>
    </w:p>
    <w:p w:rsidR="00512857" w:rsidRDefault="00512857" w:rsidP="001D7270">
      <w:pPr>
        <w:pStyle w:val="Tekstpodstawowy"/>
        <w:numPr>
          <w:ilvl w:val="0"/>
          <w:numId w:val="16"/>
        </w:numPr>
        <w:jc w:val="both"/>
      </w:pPr>
      <w:r>
        <w:t>Wykonawca zgłosi Zamawiającemu wy</w:t>
      </w:r>
      <w:r w:rsidR="0098369C">
        <w:t>konanie czynności opisanych w§ 1 ust. 2 na piś</w:t>
      </w:r>
      <w:r>
        <w:t xml:space="preserve">mie po ich wykonaniu. </w:t>
      </w:r>
    </w:p>
    <w:p w:rsidR="001D7270" w:rsidRDefault="001D7270" w:rsidP="001D7270">
      <w:pPr>
        <w:pStyle w:val="Tekstpodstawowy"/>
        <w:numPr>
          <w:ilvl w:val="0"/>
          <w:numId w:val="16"/>
        </w:numPr>
        <w:jc w:val="both"/>
      </w:pPr>
      <w:r w:rsidRPr="00070265">
        <w:t xml:space="preserve">Odbiór wykonanej usługi zostanie udokumentowany przekazaniem Zamawiającemu szczegółowego programu kursu, list obecności, zapisami w dzienniku kursu czasu i tematyki zajęć, kompletu materiałów szkoleniowych dla Zamawiającego i uczestników/uczestniczek kursu, potwierdzeniem otrzymania </w:t>
      </w:r>
      <w:r w:rsidRPr="00B00C82">
        <w:t xml:space="preserve">przez uczestników/uczestniczki materiałów szkoleniowych, kopii protokołu z przeprowadzonego egzaminu potwierdzającego przeprowadzenie egzaminu dla uczestników/uczestniczek kursu oraz wydanie </w:t>
      </w:r>
      <w:r w:rsidR="002C65B7" w:rsidRPr="00B00C82">
        <w:t>certyfikatów i zaświadczeń</w:t>
      </w:r>
      <w:r w:rsidRPr="00B00C82">
        <w:t xml:space="preserve"> o ukończeniu kursu oraz ich uwierzytelnionych kopii, listy potwierdzającej odbiór </w:t>
      </w:r>
      <w:r w:rsidR="002C65B7" w:rsidRPr="00B00C82">
        <w:t>certyfikatów i zaświadczeń</w:t>
      </w:r>
      <w:r w:rsidRPr="00B00C82">
        <w:t xml:space="preserve"> o ukończeniu kursu</w:t>
      </w:r>
      <w:r w:rsidRPr="008C2C33">
        <w:t xml:space="preserve"> oraz raportu końcowego z przeprowadzonego kursu. </w:t>
      </w:r>
    </w:p>
    <w:p w:rsidR="007826FC" w:rsidRDefault="001D7270" w:rsidP="001D7270">
      <w:pPr>
        <w:pStyle w:val="Tekstpodstawowy"/>
        <w:numPr>
          <w:ilvl w:val="0"/>
          <w:numId w:val="16"/>
        </w:numPr>
        <w:jc w:val="both"/>
      </w:pPr>
      <w:r>
        <w:t xml:space="preserve"> </w:t>
      </w:r>
      <w:r w:rsidR="00512857">
        <w:t>Potwierdzeniem przekazania dokumentów wymienionych w ust. 4 będzie podpisany przez Zamawiającego Protokół Odbiorczy, którego wzór stanowi załącznik nr 1 do niniejszej umowy.</w:t>
      </w:r>
    </w:p>
    <w:p w:rsidR="005E2845" w:rsidRPr="00D42205" w:rsidRDefault="005E2845" w:rsidP="007826FC">
      <w:pPr>
        <w:pStyle w:val="Tekstpodstawowy"/>
        <w:rPr>
          <w:sz w:val="22"/>
          <w:szCs w:val="22"/>
        </w:rPr>
      </w:pPr>
    </w:p>
    <w:p w:rsidR="007826FC" w:rsidRPr="00D42205" w:rsidRDefault="007826FC" w:rsidP="00CD35EE">
      <w:pPr>
        <w:pStyle w:val="Tekstpodstawowy"/>
        <w:jc w:val="center"/>
        <w:rPr>
          <w:b/>
          <w:sz w:val="22"/>
          <w:szCs w:val="22"/>
        </w:rPr>
      </w:pPr>
      <w:r w:rsidRPr="00D42205">
        <w:rPr>
          <w:b/>
          <w:sz w:val="22"/>
          <w:szCs w:val="22"/>
        </w:rPr>
        <w:t>§</w:t>
      </w:r>
      <w:r w:rsidR="00C51CD0" w:rsidRPr="00D42205">
        <w:rPr>
          <w:b/>
          <w:sz w:val="22"/>
          <w:szCs w:val="22"/>
        </w:rPr>
        <w:t>5</w:t>
      </w:r>
    </w:p>
    <w:p w:rsidR="00C51CD0" w:rsidRPr="00D42205" w:rsidRDefault="00C51CD0" w:rsidP="00A26733">
      <w:pPr>
        <w:pStyle w:val="Tekstpodstawowy"/>
        <w:jc w:val="both"/>
        <w:rPr>
          <w:b/>
          <w:sz w:val="22"/>
          <w:szCs w:val="22"/>
        </w:rPr>
      </w:pPr>
    </w:p>
    <w:p w:rsidR="005E2845" w:rsidRPr="0098369C" w:rsidRDefault="005E2845" w:rsidP="0098369C">
      <w:pPr>
        <w:pStyle w:val="Tekstpodstawowy"/>
        <w:numPr>
          <w:ilvl w:val="0"/>
          <w:numId w:val="24"/>
        </w:numPr>
        <w:rPr>
          <w:b/>
          <w:sz w:val="22"/>
          <w:szCs w:val="22"/>
        </w:rPr>
      </w:pPr>
      <w:r>
        <w:t xml:space="preserve">Łączne wynagrodzenie w ramach niniejszej umowy wynosi : ogółem netto: .......... ..... „ zł (słownie: „ „ „ „ „. „ „. „ „ „ .. „ „ . . ) , ogółem brutto: „. „„„ „. „ „ zł (słownie: ........ ... ... ............ ... ....... ..... .. ........... ), w tym podatek V AT ...... %. </w:t>
      </w:r>
    </w:p>
    <w:p w:rsidR="005E2845" w:rsidRPr="005E2845" w:rsidRDefault="005E2845" w:rsidP="005E2845">
      <w:pPr>
        <w:pStyle w:val="Tekstpodstawowy"/>
        <w:numPr>
          <w:ilvl w:val="0"/>
          <w:numId w:val="24"/>
        </w:numPr>
        <w:rPr>
          <w:b/>
          <w:sz w:val="22"/>
          <w:szCs w:val="22"/>
        </w:rPr>
      </w:pPr>
      <w:r>
        <w:t xml:space="preserve">Wypłata wynagrodzenia, o którym mowa w ust. 1 nastąpi po przeprowadzeniu szkolenia dla danej grupy szkoleniowej na podstawie faktury/rachunku wystawionego przez Wykonawcę . </w:t>
      </w:r>
    </w:p>
    <w:p w:rsidR="005E2845" w:rsidRPr="005E2845" w:rsidRDefault="005E2845" w:rsidP="005E2845">
      <w:pPr>
        <w:pStyle w:val="Tekstpodstawowy"/>
        <w:numPr>
          <w:ilvl w:val="0"/>
          <w:numId w:val="24"/>
        </w:numPr>
        <w:rPr>
          <w:b/>
          <w:sz w:val="22"/>
          <w:szCs w:val="22"/>
        </w:rPr>
      </w:pPr>
      <w:r>
        <w:lastRenderedPageBreak/>
        <w:t>Podstawą wystawienia faktury będzie podpisany przez Wykonawcę Protokół Odbiorczy,</w:t>
      </w:r>
      <w:r w:rsidR="0098369C">
        <w:br/>
      </w:r>
      <w:r>
        <w:t xml:space="preserve"> o którym mowa w § 4 ust. 5. </w:t>
      </w:r>
    </w:p>
    <w:p w:rsidR="005E2845" w:rsidRPr="005E2845" w:rsidRDefault="005E2845" w:rsidP="005E2845">
      <w:pPr>
        <w:pStyle w:val="Tekstpodstawowy"/>
        <w:numPr>
          <w:ilvl w:val="0"/>
          <w:numId w:val="24"/>
        </w:numPr>
        <w:rPr>
          <w:b/>
          <w:sz w:val="22"/>
          <w:szCs w:val="22"/>
        </w:rPr>
      </w:pPr>
      <w:r>
        <w:t xml:space="preserve">Płatność wynagrodzenia nastąpi przelewem na wskazany na fakturze rachunek bankowy, w terminie 30 dni od dnia otrzymania prawidłowo wystawionej faktury . </w:t>
      </w:r>
    </w:p>
    <w:p w:rsidR="005E2845" w:rsidRPr="005E2845" w:rsidRDefault="005E2845" w:rsidP="005E2845">
      <w:pPr>
        <w:pStyle w:val="Tekstpodstawowy"/>
        <w:ind w:left="360"/>
        <w:rPr>
          <w:b/>
          <w:sz w:val="22"/>
          <w:szCs w:val="22"/>
        </w:rPr>
      </w:pPr>
    </w:p>
    <w:p w:rsidR="005E2845" w:rsidRPr="005E2845" w:rsidRDefault="005E2845" w:rsidP="005E2845">
      <w:pPr>
        <w:pStyle w:val="Tekstpodstawowy"/>
        <w:ind w:left="360"/>
        <w:rPr>
          <w:b/>
          <w:i/>
          <w:sz w:val="22"/>
          <w:szCs w:val="22"/>
        </w:rPr>
      </w:pPr>
      <w:r w:rsidRPr="005E2845">
        <w:rPr>
          <w:i/>
        </w:rPr>
        <w:t xml:space="preserve">(Dotyczy osób fizycznych nie prowadzących działalności gospodarczej) </w:t>
      </w:r>
    </w:p>
    <w:p w:rsidR="005E2845" w:rsidRDefault="005E2845" w:rsidP="005E2845">
      <w:pPr>
        <w:pStyle w:val="Akapitzlist"/>
      </w:pPr>
    </w:p>
    <w:p w:rsidR="005E2845" w:rsidRDefault="005E2845" w:rsidP="0098369C">
      <w:pPr>
        <w:pStyle w:val="Tekstpodstawowy"/>
        <w:numPr>
          <w:ilvl w:val="0"/>
          <w:numId w:val="35"/>
        </w:numPr>
        <w:jc w:val="both"/>
      </w:pPr>
      <w:r>
        <w:t xml:space="preserve">Kwota brutto, o której mowa w ust. 1 zostanie pomniejszona o należne świadczenia, do których zapłaty zobowiązany jest Zamawiający. </w:t>
      </w:r>
    </w:p>
    <w:p w:rsidR="005E2845" w:rsidRDefault="005E2845" w:rsidP="0098369C">
      <w:pPr>
        <w:pStyle w:val="Tekstpodstawowy"/>
        <w:numPr>
          <w:ilvl w:val="0"/>
          <w:numId w:val="35"/>
        </w:numPr>
        <w:jc w:val="both"/>
      </w:pPr>
      <w:r>
        <w:t>Wypłata wynag</w:t>
      </w:r>
      <w:r w:rsidR="006177CA">
        <w:t>rodzenia, o którym mowa w ust. 1</w:t>
      </w:r>
      <w:r>
        <w:t xml:space="preserve"> nastąpi na podstawie rachunku wystawionego przez Wykonawcę . </w:t>
      </w:r>
    </w:p>
    <w:p w:rsidR="005E2845" w:rsidRDefault="006177CA" w:rsidP="0098369C">
      <w:pPr>
        <w:pStyle w:val="Tekstpodstawowy"/>
        <w:numPr>
          <w:ilvl w:val="0"/>
          <w:numId w:val="35"/>
        </w:numPr>
        <w:jc w:val="both"/>
      </w:pPr>
      <w:r>
        <w:t>Pod</w:t>
      </w:r>
      <w:r w:rsidR="005E2845">
        <w:t>stawą wystawienia rachunku będzie podpisany przez Wykonawcę Protokół Odbiorczy, o którym mowa w § 4 ust. 5.</w:t>
      </w:r>
    </w:p>
    <w:p w:rsidR="005E2845" w:rsidRDefault="00882BFE" w:rsidP="0098369C">
      <w:pPr>
        <w:pStyle w:val="Tekstpodstawowy"/>
        <w:numPr>
          <w:ilvl w:val="0"/>
          <w:numId w:val="35"/>
        </w:numPr>
        <w:jc w:val="both"/>
      </w:pPr>
      <w:r>
        <w:t>Płatno</w:t>
      </w:r>
      <w:r w:rsidR="005E2845">
        <w:t>ść wynagrodzenia nastąpi przelewem na wskazany na rachunku</w:t>
      </w:r>
      <w:r>
        <w:t xml:space="preserve"> rachunek bankowy, w terminie 30</w:t>
      </w:r>
      <w:r w:rsidR="005E2845">
        <w:t xml:space="preserve"> dni od dnia otrzymania prawidłowo wystawionego rachunku</w:t>
      </w:r>
      <w:r w:rsidR="006177CA">
        <w:t>.</w:t>
      </w:r>
      <w:r w:rsidR="005E2845">
        <w:t xml:space="preserve"> . </w:t>
      </w:r>
    </w:p>
    <w:p w:rsidR="005E2845" w:rsidRDefault="005E2845" w:rsidP="005E2845">
      <w:pPr>
        <w:pStyle w:val="Tekstpodstawowy"/>
        <w:ind w:left="360"/>
      </w:pPr>
    </w:p>
    <w:p w:rsidR="00882BFE" w:rsidRDefault="005E2845" w:rsidP="006177CA">
      <w:pPr>
        <w:pStyle w:val="Tekstpodstawowy"/>
        <w:numPr>
          <w:ilvl w:val="0"/>
          <w:numId w:val="35"/>
        </w:numPr>
        <w:jc w:val="both"/>
      </w:pPr>
      <w:r>
        <w:t xml:space="preserve">Fakturę </w:t>
      </w:r>
      <w:r w:rsidR="00882BFE">
        <w:t>/Rachunek należy wystawi</w:t>
      </w:r>
      <w:r>
        <w:t xml:space="preserve">ć na Zamawiającego : </w:t>
      </w:r>
      <w:r w:rsidR="00882BFE">
        <w:t>…………………..</w:t>
      </w:r>
      <w:r>
        <w:t xml:space="preserve">. </w:t>
      </w:r>
    </w:p>
    <w:p w:rsidR="00882BFE" w:rsidRDefault="005E2845" w:rsidP="006177CA">
      <w:pPr>
        <w:pStyle w:val="Tekstpodstawowy"/>
        <w:numPr>
          <w:ilvl w:val="0"/>
          <w:numId w:val="35"/>
        </w:numPr>
        <w:jc w:val="both"/>
      </w:pPr>
      <w:r>
        <w:t xml:space="preserve">Wynagrodzenie płatne będzie na wskazany przez Wykonawcę rachunek bankowy. </w:t>
      </w:r>
    </w:p>
    <w:p w:rsidR="00882BFE" w:rsidRDefault="005E2845" w:rsidP="006177CA">
      <w:pPr>
        <w:pStyle w:val="Tekstpodstawowy"/>
        <w:numPr>
          <w:ilvl w:val="0"/>
          <w:numId w:val="35"/>
        </w:numPr>
        <w:jc w:val="both"/>
      </w:pPr>
      <w:r>
        <w:t xml:space="preserve">Za dzień zapłaty strony uznają dzień obciążenia rachunku Zamawiającego </w:t>
      </w:r>
    </w:p>
    <w:p w:rsidR="00882BFE" w:rsidRDefault="00882BFE" w:rsidP="005E2845">
      <w:pPr>
        <w:pStyle w:val="Tekstpodstawowy"/>
        <w:ind w:left="360"/>
      </w:pPr>
    </w:p>
    <w:p w:rsidR="006177CA" w:rsidRDefault="00C8247D" w:rsidP="006177CA">
      <w:pPr>
        <w:pStyle w:val="Tekstpodstawowy"/>
        <w:ind w:left="360"/>
        <w:jc w:val="center"/>
        <w:rPr>
          <w:b/>
          <w:sz w:val="22"/>
          <w:szCs w:val="22"/>
        </w:rPr>
      </w:pPr>
      <w:r>
        <w:rPr>
          <w:b/>
          <w:sz w:val="22"/>
          <w:szCs w:val="22"/>
        </w:rPr>
        <w:t>§6</w:t>
      </w:r>
    </w:p>
    <w:p w:rsidR="006177CA" w:rsidRDefault="006177CA" w:rsidP="006177CA">
      <w:pPr>
        <w:pStyle w:val="Tekstpodstawowy"/>
        <w:ind w:left="360"/>
        <w:jc w:val="center"/>
        <w:rPr>
          <w:b/>
          <w:sz w:val="22"/>
          <w:szCs w:val="22"/>
        </w:rPr>
      </w:pPr>
    </w:p>
    <w:p w:rsidR="006177CA" w:rsidRPr="006177CA" w:rsidRDefault="00882BFE" w:rsidP="006177CA">
      <w:pPr>
        <w:pStyle w:val="Tekstpodstawowy"/>
        <w:numPr>
          <w:ilvl w:val="0"/>
          <w:numId w:val="38"/>
        </w:numPr>
        <w:jc w:val="both"/>
        <w:rPr>
          <w:b/>
          <w:sz w:val="22"/>
          <w:szCs w:val="22"/>
        </w:rPr>
      </w:pPr>
      <w:r>
        <w:t>Czynności opisane w § 1 ust</w:t>
      </w:r>
      <w:r w:rsidRPr="00887360">
        <w:rPr>
          <w:szCs w:val="24"/>
        </w:rPr>
        <w:t>. 2 wykonywać będzie osoba, która posiada odpowiednie uprawnienia w tym zakresie</w:t>
      </w:r>
      <w:r>
        <w:t xml:space="preserve"> </w:t>
      </w:r>
      <w:r w:rsidR="006177CA">
        <w:t>.</w:t>
      </w:r>
    </w:p>
    <w:p w:rsidR="00C67F72" w:rsidRPr="006177CA" w:rsidRDefault="00882BFE" w:rsidP="006177CA">
      <w:pPr>
        <w:pStyle w:val="Tekstpodstawowy"/>
        <w:numPr>
          <w:ilvl w:val="0"/>
          <w:numId w:val="38"/>
        </w:numPr>
        <w:jc w:val="both"/>
        <w:rPr>
          <w:b/>
          <w:sz w:val="22"/>
          <w:szCs w:val="22"/>
        </w:rPr>
      </w:pPr>
      <w:r>
        <w:t>W przypadku zmiany osoby, o której mowa w ust. 1, Wykonawca zobowiązany jest niezwłocznie poinformować o tym Zamawiającego oraz przekazać CV nowej osoby odpowiedz</w:t>
      </w:r>
      <w:r w:rsidR="00D52916">
        <w:t>ialnej za przeprowadzenie zajęć</w:t>
      </w:r>
      <w:r>
        <w:t xml:space="preserve">. Nowa osoba powinna spełniać warunki, </w:t>
      </w:r>
      <w:r w:rsidR="006177CA">
        <w:br/>
      </w:r>
      <w:r>
        <w:t>o których mowa w ust. 1.</w:t>
      </w:r>
    </w:p>
    <w:p w:rsidR="00C67F72" w:rsidRDefault="00C67F72" w:rsidP="004917F2">
      <w:pPr>
        <w:pStyle w:val="Tekstpodstawowy"/>
        <w:jc w:val="center"/>
        <w:rPr>
          <w:b/>
          <w:sz w:val="22"/>
          <w:szCs w:val="22"/>
        </w:rPr>
      </w:pPr>
    </w:p>
    <w:p w:rsidR="00C67F72" w:rsidRDefault="00C67F72" w:rsidP="004917F2">
      <w:pPr>
        <w:pStyle w:val="Tekstpodstawowy"/>
        <w:jc w:val="center"/>
        <w:rPr>
          <w:b/>
          <w:sz w:val="22"/>
          <w:szCs w:val="22"/>
        </w:rPr>
      </w:pPr>
    </w:p>
    <w:p w:rsidR="004917F2" w:rsidRPr="00D42205" w:rsidRDefault="004917F2" w:rsidP="004917F2">
      <w:pPr>
        <w:pStyle w:val="Tekstpodstawowy"/>
        <w:jc w:val="center"/>
        <w:rPr>
          <w:b/>
          <w:sz w:val="22"/>
          <w:szCs w:val="22"/>
        </w:rPr>
      </w:pPr>
      <w:r w:rsidRPr="00D42205">
        <w:rPr>
          <w:b/>
          <w:sz w:val="22"/>
          <w:szCs w:val="22"/>
        </w:rPr>
        <w:t>§</w:t>
      </w:r>
      <w:r w:rsidR="00C8247D">
        <w:rPr>
          <w:b/>
          <w:sz w:val="22"/>
          <w:szCs w:val="22"/>
        </w:rPr>
        <w:t>7</w:t>
      </w:r>
    </w:p>
    <w:p w:rsidR="004917F2" w:rsidRPr="00D42205" w:rsidRDefault="004917F2" w:rsidP="004917F2">
      <w:pPr>
        <w:pStyle w:val="Tekstpodstawowy"/>
        <w:jc w:val="center"/>
        <w:rPr>
          <w:b/>
          <w:sz w:val="22"/>
          <w:szCs w:val="22"/>
        </w:rPr>
      </w:pPr>
    </w:p>
    <w:p w:rsidR="006177CA" w:rsidRPr="006177CA" w:rsidRDefault="001911F7" w:rsidP="006177CA">
      <w:pPr>
        <w:pStyle w:val="Tekstpodstawowy"/>
        <w:numPr>
          <w:ilvl w:val="0"/>
          <w:numId w:val="39"/>
        </w:numPr>
        <w:jc w:val="both"/>
        <w:rPr>
          <w:b/>
          <w:sz w:val="22"/>
          <w:szCs w:val="22"/>
        </w:rPr>
      </w:pPr>
      <w:r>
        <w:t>W imieniu Zamawiającego do nadzoru nad wykonaniem umowy upowa</w:t>
      </w:r>
      <w:r w:rsidR="006177CA">
        <w:t>żniona jest Pani ……………………….</w:t>
      </w:r>
      <w:r>
        <w:t xml:space="preserve">. </w:t>
      </w:r>
    </w:p>
    <w:p w:rsidR="006177CA" w:rsidRPr="006177CA" w:rsidRDefault="001D7270" w:rsidP="006177CA">
      <w:pPr>
        <w:pStyle w:val="Tekstpodstawowy"/>
        <w:numPr>
          <w:ilvl w:val="0"/>
          <w:numId w:val="39"/>
        </w:numPr>
        <w:jc w:val="both"/>
        <w:rPr>
          <w:b/>
          <w:sz w:val="22"/>
          <w:szCs w:val="22"/>
        </w:rPr>
      </w:pPr>
      <w:r>
        <w:t>W imieniu Wykonawcy</w:t>
      </w:r>
      <w:r w:rsidR="006177CA">
        <w:t xml:space="preserve"> do nadzoru nad wykonaniem umowy upoważniona jest Pani ………………………... </w:t>
      </w:r>
    </w:p>
    <w:p w:rsidR="005616A6" w:rsidRPr="00CA73C2" w:rsidRDefault="007826FC" w:rsidP="00D66A57">
      <w:pPr>
        <w:pStyle w:val="Tekstpodstawowy"/>
        <w:ind w:left="14"/>
        <w:jc w:val="center"/>
        <w:rPr>
          <w:b/>
          <w:sz w:val="22"/>
          <w:szCs w:val="22"/>
        </w:rPr>
      </w:pPr>
      <w:r w:rsidRPr="00CA73C2">
        <w:rPr>
          <w:b/>
          <w:sz w:val="22"/>
          <w:szCs w:val="22"/>
        </w:rPr>
        <w:t>§</w:t>
      </w:r>
      <w:r w:rsidR="00C8247D" w:rsidRPr="00CA73C2">
        <w:rPr>
          <w:b/>
          <w:sz w:val="22"/>
          <w:szCs w:val="22"/>
        </w:rPr>
        <w:t>8</w:t>
      </w:r>
    </w:p>
    <w:p w:rsidR="00A56EB1" w:rsidRPr="00CA73C2" w:rsidRDefault="00A56EB1" w:rsidP="00D66A57">
      <w:pPr>
        <w:pStyle w:val="Tekstpodstawowy"/>
        <w:ind w:left="14"/>
        <w:jc w:val="center"/>
        <w:rPr>
          <w:b/>
          <w:sz w:val="22"/>
          <w:szCs w:val="22"/>
        </w:rPr>
      </w:pPr>
    </w:p>
    <w:p w:rsidR="006177CA" w:rsidRDefault="00A35404" w:rsidP="00A35404">
      <w:pPr>
        <w:pStyle w:val="Tekstpodstawowy"/>
        <w:numPr>
          <w:ilvl w:val="0"/>
          <w:numId w:val="42"/>
        </w:numPr>
        <w:jc w:val="both"/>
      </w:pPr>
      <w:r>
        <w:t>Zamawiającemu przysług</w:t>
      </w:r>
      <w:r w:rsidR="001911F7">
        <w:t xml:space="preserve">uje prawo rozwiązania umowy bez wypowiedzenia ze skutkiem natychmiastowym, w przypadku nienależytego wykonania przedmiotu umowy przez Wykonawcę. </w:t>
      </w:r>
    </w:p>
    <w:p w:rsidR="006177CA" w:rsidRDefault="001911F7" w:rsidP="00A35404">
      <w:pPr>
        <w:pStyle w:val="Tekstpodstawowy"/>
        <w:numPr>
          <w:ilvl w:val="0"/>
          <w:numId w:val="42"/>
        </w:numPr>
        <w:jc w:val="both"/>
      </w:pPr>
      <w:r>
        <w:t xml:space="preserve">Za nienależyte wykonanie umowy należy rozumieć sytuacje, gdy Wykonawca będzie nieobecny na zajęciach bez uprzedzenia, </w:t>
      </w:r>
      <w:r w:rsidR="00A35404">
        <w:t>gdzie</w:t>
      </w:r>
      <w:r>
        <w:t xml:space="preserve"> </w:t>
      </w:r>
      <w:r w:rsidR="00031454">
        <w:t>skracać czas szkolenia</w:t>
      </w:r>
      <w:r>
        <w:t xml:space="preserve"> czy </w:t>
      </w:r>
      <w:r w:rsidR="00A35404">
        <w:t>też będzie nienależycie prowadzić zajęcia, co potwierd</w:t>
      </w:r>
      <w:r>
        <w:t xml:space="preserve">zą uzasadnione negatywne opinie </w:t>
      </w:r>
      <w:r w:rsidR="006177CA">
        <w:t>osób</w:t>
      </w:r>
      <w:r w:rsidR="00031454">
        <w:t xml:space="preserve"> biorących udział w szkoleniu</w:t>
      </w:r>
      <w:r>
        <w:t xml:space="preserve"> . </w:t>
      </w:r>
    </w:p>
    <w:p w:rsidR="00A35404" w:rsidRDefault="001911F7" w:rsidP="00A35404">
      <w:pPr>
        <w:pStyle w:val="Tekstpodstawowy"/>
        <w:numPr>
          <w:ilvl w:val="0"/>
          <w:numId w:val="42"/>
        </w:numPr>
        <w:jc w:val="both"/>
      </w:pPr>
      <w:r>
        <w:t xml:space="preserve"> Zamawiający zas</w:t>
      </w:r>
      <w:r w:rsidR="00A35404">
        <w:t>trzega sobie możliwo</w:t>
      </w:r>
      <w:r>
        <w:t>ść zmian w sz</w:t>
      </w:r>
      <w:r w:rsidR="006177CA">
        <w:t xml:space="preserve">czegółowym programie </w:t>
      </w:r>
      <w:r w:rsidR="0004592F">
        <w:t xml:space="preserve">kursu </w:t>
      </w:r>
      <w:r w:rsidR="006177CA">
        <w:t xml:space="preserve">jak również </w:t>
      </w:r>
      <w:r>
        <w:t xml:space="preserve">zmiany liczby osób w grupie. Zmiana zostanie przedstawiona Wykonawcy niezwłocznie po zaistnieniu potrzeby jej wprowadzenia. </w:t>
      </w:r>
    </w:p>
    <w:p w:rsidR="00A35404" w:rsidRDefault="00A35404" w:rsidP="00A35404">
      <w:pPr>
        <w:pStyle w:val="Tekstpodstawowy"/>
        <w:numPr>
          <w:ilvl w:val="0"/>
          <w:numId w:val="42"/>
        </w:numPr>
        <w:jc w:val="both"/>
      </w:pPr>
      <w:r>
        <w:t>Wykonawcy przysługuje</w:t>
      </w:r>
      <w:r w:rsidR="001911F7">
        <w:t xml:space="preserve"> prawo odwołania </w:t>
      </w:r>
      <w:r w:rsidR="0004592F">
        <w:t>kursu</w:t>
      </w:r>
      <w:r w:rsidR="001911F7">
        <w:t xml:space="preserve"> zaplanowanego w danym dniu, najpóźniej na 5 godzin przed jego rozpoczęciem . W tak</w:t>
      </w:r>
      <w:r>
        <w:t>im przypadku, za odwołane zajęc</w:t>
      </w:r>
      <w:r w:rsidR="001911F7">
        <w:t xml:space="preserve">ia nie przysługuje Wykonawcy wynagrodzenie, a zajęcia te zostaną przeprowadzone w terminie późniejszym uzgodnionym z Zamawiającym i wpisanym do harmonogramu. </w:t>
      </w:r>
    </w:p>
    <w:p w:rsidR="001911F7" w:rsidRDefault="001911F7" w:rsidP="00A35404">
      <w:pPr>
        <w:pStyle w:val="Tekstpodstawowy"/>
        <w:numPr>
          <w:ilvl w:val="0"/>
          <w:numId w:val="42"/>
        </w:numPr>
        <w:jc w:val="both"/>
      </w:pPr>
      <w:r>
        <w:lastRenderedPageBreak/>
        <w:t>W razie wystąpienia istotnej z</w:t>
      </w:r>
      <w:r w:rsidR="00A35404">
        <w:t>miany okoliczności powodujących</w:t>
      </w:r>
      <w:r>
        <w:t xml:space="preserve">, że wykonanie umowy nie leży w interesie publicznym, czego nie można było przewidzieć w chwili zawierania umowy, Zamawiający może odstąpić od wykonania umowy w terminie 30 dni od powzięcia wiadomości o po wyższych okolicznościach. W takim przypadku Wykonawca może żądać wyłącznie wynagrodzenia należnego z tytułu wykonania części umowy. </w:t>
      </w:r>
    </w:p>
    <w:p w:rsidR="001911F7" w:rsidRDefault="001911F7" w:rsidP="00A35404">
      <w:pPr>
        <w:pStyle w:val="Tekstpodstawowy"/>
      </w:pPr>
    </w:p>
    <w:p w:rsidR="00A56EB1" w:rsidRPr="00CA73C2" w:rsidRDefault="00903E32" w:rsidP="00A56EB1">
      <w:pPr>
        <w:pStyle w:val="Tekstpodstawowy"/>
        <w:jc w:val="center"/>
        <w:rPr>
          <w:b/>
          <w:sz w:val="22"/>
          <w:szCs w:val="22"/>
        </w:rPr>
      </w:pPr>
      <w:r w:rsidRPr="00CA73C2">
        <w:rPr>
          <w:sz w:val="22"/>
          <w:szCs w:val="22"/>
        </w:rPr>
        <w:t xml:space="preserve">  </w:t>
      </w:r>
      <w:r w:rsidR="00C8247D" w:rsidRPr="00CA73C2">
        <w:rPr>
          <w:b/>
          <w:sz w:val="22"/>
          <w:szCs w:val="22"/>
        </w:rPr>
        <w:t>§9</w:t>
      </w:r>
    </w:p>
    <w:p w:rsidR="00477916" w:rsidRPr="00CA73C2" w:rsidRDefault="00477916" w:rsidP="00A56EB1">
      <w:pPr>
        <w:pStyle w:val="Tekstpodstawowy"/>
        <w:jc w:val="center"/>
        <w:rPr>
          <w:b/>
          <w:sz w:val="22"/>
          <w:szCs w:val="22"/>
        </w:rPr>
      </w:pPr>
    </w:p>
    <w:p w:rsidR="00C80AF0" w:rsidRPr="00C80AF0" w:rsidRDefault="001911F7" w:rsidP="00A35404">
      <w:pPr>
        <w:pStyle w:val="Tekstpodstawowy"/>
        <w:numPr>
          <w:ilvl w:val="0"/>
          <w:numId w:val="43"/>
        </w:numPr>
        <w:jc w:val="both"/>
        <w:rPr>
          <w:sz w:val="22"/>
          <w:szCs w:val="22"/>
        </w:rPr>
      </w:pPr>
      <w:r>
        <w:t xml:space="preserve">Wykonawca zapłaci Zamawiającemu karę umowną, za </w:t>
      </w:r>
      <w:r w:rsidR="00C80AF0">
        <w:t>opóźnienie w wykonaniu czynności określonych w § 1 zgodnie z przyjęty</w:t>
      </w:r>
      <w:r>
        <w:t xml:space="preserve">m programem </w:t>
      </w:r>
      <w:r w:rsidR="00243E5F">
        <w:t>kursu</w:t>
      </w:r>
      <w:r>
        <w:t xml:space="preserve"> w wysokości 0,5% wynagrodzenia</w:t>
      </w:r>
      <w:r w:rsidR="00C80AF0">
        <w:t xml:space="preserve"> brutto określonego w § 5 ust. 1</w:t>
      </w:r>
      <w:r>
        <w:t xml:space="preserve"> za każdy rozpoczęty dzień opóźnienia w ich realizacji. </w:t>
      </w:r>
    </w:p>
    <w:p w:rsidR="00C80AF0" w:rsidRPr="00C80AF0" w:rsidRDefault="001911F7" w:rsidP="00A35404">
      <w:pPr>
        <w:pStyle w:val="Tekstpodstawowy"/>
        <w:numPr>
          <w:ilvl w:val="0"/>
          <w:numId w:val="43"/>
        </w:numPr>
        <w:jc w:val="both"/>
        <w:rPr>
          <w:sz w:val="22"/>
          <w:szCs w:val="22"/>
        </w:rPr>
      </w:pPr>
      <w:r>
        <w:t xml:space="preserve">W przypadku odstąpienia przez Zamawiającego od umowy z przyczyn </w:t>
      </w:r>
      <w:r w:rsidR="00C80AF0">
        <w:t>leżącyc</w:t>
      </w:r>
      <w:r>
        <w:t>h po stronie Wykonawcy, Wykonawca zobowiązany jest do zapłaty kary umownej w wysokości 10% wynagrodzenia</w:t>
      </w:r>
      <w:r w:rsidR="00C80AF0">
        <w:t xml:space="preserve"> brutto określonego w § 5 ust. 1</w:t>
      </w:r>
      <w:r>
        <w:t>.</w:t>
      </w:r>
    </w:p>
    <w:p w:rsidR="00C80AF0" w:rsidRPr="00C80AF0" w:rsidRDefault="001911F7" w:rsidP="00A35404">
      <w:pPr>
        <w:pStyle w:val="Tekstpodstawowy"/>
        <w:numPr>
          <w:ilvl w:val="0"/>
          <w:numId w:val="43"/>
        </w:numPr>
        <w:jc w:val="both"/>
        <w:rPr>
          <w:sz w:val="22"/>
          <w:szCs w:val="22"/>
        </w:rPr>
      </w:pPr>
      <w:r>
        <w:t>W przypadku odstąpienia przez Wykonawcę od umowy z przyczyn leżących po stronie Zamawiającego, zobowiązany on jest do zapłaty kary umownej w wysokości 10% wynagrodzenia</w:t>
      </w:r>
      <w:r w:rsidR="00C80AF0">
        <w:t xml:space="preserve"> brutto określonego w § 5 ust. 1</w:t>
      </w:r>
      <w:r>
        <w:t>.</w:t>
      </w:r>
    </w:p>
    <w:p w:rsidR="00C80AF0" w:rsidRPr="00C80AF0" w:rsidRDefault="00C80AF0" w:rsidP="00A35404">
      <w:pPr>
        <w:pStyle w:val="Tekstpodstawowy"/>
        <w:numPr>
          <w:ilvl w:val="0"/>
          <w:numId w:val="43"/>
        </w:numPr>
        <w:jc w:val="both"/>
        <w:rPr>
          <w:sz w:val="22"/>
          <w:szCs w:val="22"/>
        </w:rPr>
      </w:pPr>
      <w:r>
        <w:t xml:space="preserve"> </w:t>
      </w:r>
      <w:r w:rsidR="001911F7">
        <w:t>Jeżeli wysokość kar umownych ni</w:t>
      </w:r>
      <w:r w:rsidR="00031454">
        <w:t>e pokryje poniesi</w:t>
      </w:r>
      <w:r w:rsidR="001911F7">
        <w:t>onej przez Zamawiającego szkody, przysługuje mu prawo dochodzenia odszkodowania uzupełniającego na zasadach ogólnych określonych w Kodeksie Cywilnym.</w:t>
      </w:r>
    </w:p>
    <w:p w:rsidR="00477916" w:rsidRPr="00CA73C2" w:rsidRDefault="00C80AF0" w:rsidP="00A35404">
      <w:pPr>
        <w:pStyle w:val="Tekstpodstawowy"/>
        <w:numPr>
          <w:ilvl w:val="0"/>
          <w:numId w:val="43"/>
        </w:numPr>
        <w:jc w:val="both"/>
        <w:rPr>
          <w:sz w:val="22"/>
          <w:szCs w:val="22"/>
        </w:rPr>
      </w:pPr>
      <w:r>
        <w:t xml:space="preserve"> </w:t>
      </w:r>
      <w:r w:rsidR="001911F7">
        <w:t>Wykonawca wyraża zgodę na potrącenie kar umownych z należnego mu wynagrodzenia.</w:t>
      </w:r>
    </w:p>
    <w:p w:rsidR="00516D46" w:rsidRDefault="00516D46" w:rsidP="00516D46">
      <w:pPr>
        <w:pStyle w:val="Tekstpodstawowy"/>
        <w:jc w:val="both"/>
        <w:rPr>
          <w:sz w:val="22"/>
          <w:szCs w:val="22"/>
        </w:rPr>
      </w:pPr>
    </w:p>
    <w:p w:rsidR="001911F7" w:rsidRDefault="001911F7" w:rsidP="00516D46">
      <w:pPr>
        <w:pStyle w:val="Tekstpodstawowy"/>
        <w:jc w:val="both"/>
        <w:rPr>
          <w:sz w:val="22"/>
          <w:szCs w:val="22"/>
        </w:rPr>
      </w:pPr>
    </w:p>
    <w:p w:rsidR="001911F7" w:rsidRPr="00CA73C2" w:rsidRDefault="001911F7" w:rsidP="001911F7">
      <w:pPr>
        <w:pStyle w:val="Tekstpodstawowy"/>
        <w:jc w:val="center"/>
        <w:rPr>
          <w:b/>
          <w:sz w:val="22"/>
          <w:szCs w:val="22"/>
        </w:rPr>
      </w:pPr>
      <w:r w:rsidRPr="00CA73C2">
        <w:rPr>
          <w:b/>
          <w:sz w:val="22"/>
          <w:szCs w:val="22"/>
        </w:rPr>
        <w:t>§10</w:t>
      </w:r>
    </w:p>
    <w:p w:rsidR="001911F7" w:rsidRDefault="001911F7" w:rsidP="00516D46">
      <w:pPr>
        <w:pStyle w:val="Tekstpodstawowy"/>
        <w:jc w:val="both"/>
        <w:rPr>
          <w:sz w:val="22"/>
          <w:szCs w:val="22"/>
        </w:rPr>
      </w:pPr>
    </w:p>
    <w:p w:rsidR="006D50D3" w:rsidRPr="00A35404" w:rsidRDefault="006D50D3" w:rsidP="006D50D3">
      <w:pPr>
        <w:pStyle w:val="Tekstpodstawowy"/>
        <w:numPr>
          <w:ilvl w:val="0"/>
          <w:numId w:val="41"/>
        </w:numPr>
        <w:jc w:val="both"/>
        <w:rPr>
          <w:sz w:val="22"/>
          <w:szCs w:val="22"/>
        </w:rPr>
      </w:pPr>
      <w:r>
        <w:t xml:space="preserve">Zamawiający przewiduje zmiany w zawartej umowie dotyczące : </w:t>
      </w:r>
    </w:p>
    <w:p w:rsidR="006D50D3" w:rsidRPr="00A35404" w:rsidRDefault="006D50D3" w:rsidP="006D50D3">
      <w:pPr>
        <w:pStyle w:val="Tekstpodstawowy"/>
        <w:ind w:left="720"/>
        <w:jc w:val="both"/>
        <w:rPr>
          <w:sz w:val="22"/>
          <w:szCs w:val="22"/>
        </w:rPr>
      </w:pPr>
      <w:r>
        <w:t>1) terminu realizacji umowy w razie zaistnienia następujących okoliczności:</w:t>
      </w:r>
    </w:p>
    <w:p w:rsidR="006D50D3" w:rsidRDefault="006D50D3" w:rsidP="006D50D3">
      <w:pPr>
        <w:pStyle w:val="Tekstpodstawowy"/>
        <w:ind w:left="720"/>
        <w:jc w:val="both"/>
      </w:pPr>
      <w:r>
        <w:t xml:space="preserve"> - konieczność i podjęcia działań zmierzających do ograniczenia skutków zdarzenia losowego wywołanego przez czynniki zewnętrzne, którego nie można było przewidzieć , zagrażającego życiu lub zdrowiu ludzi,</w:t>
      </w:r>
    </w:p>
    <w:p w:rsidR="006D50D3" w:rsidRDefault="006D50D3" w:rsidP="006D50D3">
      <w:pPr>
        <w:pStyle w:val="Tekstpodstawowy"/>
        <w:ind w:left="720"/>
        <w:jc w:val="both"/>
      </w:pPr>
      <w:r>
        <w:t xml:space="preserve"> - przyczyn organizacyjnych, </w:t>
      </w:r>
    </w:p>
    <w:p w:rsidR="006D50D3" w:rsidRDefault="006D50D3" w:rsidP="006D50D3">
      <w:pPr>
        <w:pStyle w:val="Tekstpodstawowy"/>
        <w:ind w:left="720"/>
        <w:jc w:val="both"/>
      </w:pPr>
      <w:r>
        <w:t>2) niezależnych od stron awarii sprzętu lub zasilania,</w:t>
      </w:r>
    </w:p>
    <w:p w:rsidR="006D50D3" w:rsidRDefault="006D50D3" w:rsidP="006D50D3">
      <w:pPr>
        <w:pStyle w:val="Tekstpodstawowy"/>
        <w:ind w:left="720"/>
        <w:jc w:val="both"/>
      </w:pPr>
      <w:r>
        <w:t>3) zmiany liczby osób biorących udział w szkoleniu.</w:t>
      </w:r>
    </w:p>
    <w:p w:rsidR="006D50D3" w:rsidRDefault="006D50D3" w:rsidP="006D50D3">
      <w:pPr>
        <w:pStyle w:val="Tekstpodstawowy"/>
        <w:ind w:left="720"/>
        <w:jc w:val="both"/>
      </w:pPr>
      <w:r>
        <w:t>4) zmiany, która nie prowadzi do zmiany charakteru umowy i zostały spełnione łącznie</w:t>
      </w:r>
    </w:p>
    <w:p w:rsidR="006D50D3" w:rsidRDefault="006D50D3" w:rsidP="006D50D3">
      <w:pPr>
        <w:pStyle w:val="Tekstpodstawowy"/>
        <w:ind w:left="720"/>
        <w:jc w:val="both"/>
      </w:pPr>
      <w:r>
        <w:t>następujące warunki:</w:t>
      </w:r>
    </w:p>
    <w:p w:rsidR="006D50D3" w:rsidRDefault="006D50D3" w:rsidP="006D50D3">
      <w:pPr>
        <w:pStyle w:val="Tekstpodstawowy"/>
        <w:numPr>
          <w:ilvl w:val="0"/>
          <w:numId w:val="45"/>
        </w:numPr>
        <w:jc w:val="both"/>
      </w:pPr>
      <w:r>
        <w:t xml:space="preserve"> konieczność zmiany umowy spowodowana jest okolicznościami, których</w:t>
      </w:r>
    </w:p>
    <w:p w:rsidR="006D50D3" w:rsidRDefault="006D50D3" w:rsidP="006D50D3">
      <w:pPr>
        <w:pStyle w:val="Tekstpodstawowy"/>
        <w:ind w:left="720"/>
        <w:jc w:val="both"/>
      </w:pPr>
      <w:r>
        <w:t>zamawiający, działając z należytą starannością, nie mógł przewidzieć,</w:t>
      </w:r>
    </w:p>
    <w:p w:rsidR="006D50D3" w:rsidRDefault="006D50D3" w:rsidP="006D50D3">
      <w:pPr>
        <w:pStyle w:val="Tekstpodstawowy"/>
        <w:numPr>
          <w:ilvl w:val="0"/>
          <w:numId w:val="45"/>
        </w:numPr>
        <w:jc w:val="both"/>
      </w:pPr>
      <w:r>
        <w:t>wartość zmiany nie przekracza 50% wartości zamówienia określonej pierwotnie</w:t>
      </w:r>
    </w:p>
    <w:p w:rsidR="006D50D3" w:rsidRDefault="006D50D3" w:rsidP="006D50D3">
      <w:pPr>
        <w:pStyle w:val="Tekstpodstawowy"/>
        <w:ind w:left="720"/>
        <w:jc w:val="both"/>
      </w:pPr>
      <w:r>
        <w:t>w umowie,</w:t>
      </w:r>
    </w:p>
    <w:p w:rsidR="006D50D3" w:rsidRDefault="006D50D3" w:rsidP="006D50D3">
      <w:pPr>
        <w:pStyle w:val="Tekstpodstawowy"/>
        <w:ind w:left="720"/>
        <w:jc w:val="both"/>
      </w:pPr>
      <w:r>
        <w:t>5) wykonawcę, któremu zamawiający udzielił zamówienia, ma zastąpić nowy</w:t>
      </w:r>
    </w:p>
    <w:p w:rsidR="006D50D3" w:rsidRDefault="006D50D3" w:rsidP="006D50D3">
      <w:pPr>
        <w:pStyle w:val="Tekstpodstawowy"/>
        <w:ind w:left="720"/>
        <w:jc w:val="both"/>
      </w:pPr>
      <w:r>
        <w:t>wykonawca:</w:t>
      </w:r>
    </w:p>
    <w:p w:rsidR="006D50D3" w:rsidRDefault="006D50D3" w:rsidP="006D50D3">
      <w:pPr>
        <w:pStyle w:val="Tekstpodstawowy"/>
        <w:ind w:left="720"/>
        <w:jc w:val="both"/>
      </w:pPr>
      <w:r>
        <w:t>a)w wyniku połączenia, podziału, przekształcenia, upadłości, restrukturyzacji</w:t>
      </w:r>
    </w:p>
    <w:p w:rsidR="006D50D3" w:rsidRDefault="006D50D3" w:rsidP="006D50D3">
      <w:pPr>
        <w:pStyle w:val="Tekstpodstawowy"/>
        <w:ind w:left="720"/>
        <w:jc w:val="both"/>
      </w:pPr>
      <w:r>
        <w:t>lub nabycia dotychczasowego wykonawcy lub jego przedsiębiorstwa, o ile nowy</w:t>
      </w:r>
    </w:p>
    <w:p w:rsidR="006D50D3" w:rsidRDefault="006D50D3" w:rsidP="006D50D3">
      <w:pPr>
        <w:pStyle w:val="Tekstpodstawowy"/>
        <w:ind w:left="720"/>
        <w:jc w:val="both"/>
      </w:pPr>
      <w:r>
        <w:t>wykonawca spełnia warunki udziału w postępowaniu, nie zachodzą wobec niego</w:t>
      </w:r>
    </w:p>
    <w:p w:rsidR="006D50D3" w:rsidRDefault="006D50D3" w:rsidP="006D50D3">
      <w:pPr>
        <w:pStyle w:val="Tekstpodstawowy"/>
        <w:ind w:left="720"/>
        <w:jc w:val="both"/>
      </w:pPr>
      <w:r>
        <w:t>podstawy wykluczenia oraz nie pociąga to za sobą innych istotnych zmian</w:t>
      </w:r>
    </w:p>
    <w:p w:rsidR="006D50D3" w:rsidRDefault="006D50D3" w:rsidP="006D50D3">
      <w:pPr>
        <w:pStyle w:val="Tekstpodstawowy"/>
        <w:ind w:left="720"/>
        <w:jc w:val="both"/>
      </w:pPr>
      <w:r>
        <w:t>umowy,</w:t>
      </w:r>
    </w:p>
    <w:p w:rsidR="006D50D3" w:rsidRDefault="006D50D3" w:rsidP="006D50D3">
      <w:pPr>
        <w:pStyle w:val="Tekstpodstawowy"/>
        <w:ind w:left="720"/>
        <w:jc w:val="both"/>
      </w:pPr>
      <w:r>
        <w:t>b) w wyniku przejęcia przez zamawiającego zobowiązań wykonawcy względem</w:t>
      </w:r>
    </w:p>
    <w:p w:rsidR="006D50D3" w:rsidRDefault="006D50D3" w:rsidP="006D50D3">
      <w:pPr>
        <w:pStyle w:val="Tekstpodstawowy"/>
        <w:ind w:left="720"/>
        <w:jc w:val="both"/>
      </w:pPr>
      <w:r>
        <w:t>jego podwykonawców,</w:t>
      </w:r>
    </w:p>
    <w:p w:rsidR="006D50D3" w:rsidRDefault="006D50D3" w:rsidP="006D50D3">
      <w:pPr>
        <w:pStyle w:val="Tekstpodstawowy"/>
        <w:ind w:left="720"/>
        <w:jc w:val="both"/>
      </w:pPr>
      <w:r>
        <w:t>6) zmiana nie prowadzi do zmiany charakteru umowy a łączna wartość zmian jest</w:t>
      </w:r>
    </w:p>
    <w:p w:rsidR="006D50D3" w:rsidRDefault="006D50D3" w:rsidP="006D50D3">
      <w:pPr>
        <w:pStyle w:val="Tekstpodstawowy"/>
        <w:ind w:left="720"/>
        <w:jc w:val="both"/>
      </w:pPr>
      <w:r>
        <w:t>mniejsza niż 209 000 euro w przypadku zamówień na dostawy i usługi, i jednocześnie jest</w:t>
      </w:r>
    </w:p>
    <w:p w:rsidR="006D50D3" w:rsidRDefault="006D50D3" w:rsidP="006D50D3">
      <w:pPr>
        <w:pStyle w:val="Tekstpodstawowy"/>
        <w:ind w:left="720"/>
        <w:jc w:val="both"/>
      </w:pPr>
      <w:r>
        <w:t>mniejsza od 10% wartości zamówienia określonej pierwotnie w umowie w przypadku</w:t>
      </w:r>
    </w:p>
    <w:p w:rsidR="006D50D3" w:rsidRDefault="006D50D3" w:rsidP="006D50D3">
      <w:pPr>
        <w:pStyle w:val="Tekstpodstawowy"/>
        <w:ind w:left="720"/>
        <w:jc w:val="both"/>
      </w:pPr>
      <w:r>
        <w:t>zamówień na usługi lub dostawy albo, w przypadku zamówień na roboty budowlane,</w:t>
      </w:r>
    </w:p>
    <w:p w:rsidR="006D50D3" w:rsidRDefault="006D50D3" w:rsidP="006D50D3">
      <w:pPr>
        <w:pStyle w:val="Tekstpodstawowy"/>
        <w:ind w:left="720"/>
        <w:jc w:val="both"/>
      </w:pPr>
      <w:r>
        <w:lastRenderedPageBreak/>
        <w:t>jest mniejsza od 15% wartości zamówienia określonej pierwotnie w umowie.</w:t>
      </w:r>
    </w:p>
    <w:p w:rsidR="006D50D3" w:rsidRDefault="006D50D3" w:rsidP="006D50D3">
      <w:pPr>
        <w:pStyle w:val="Tekstpodstawowy"/>
        <w:jc w:val="both"/>
      </w:pPr>
      <w:r>
        <w:t xml:space="preserve">2. Warunkiem wprowadzenia zmian zawartej umowy jest sporządzenie podpisanego przez Zamawiającego i Wykonawcę Protokołu konieczności i określającego przyczyny zmiany oraz potwierdzającego wystąpienie okoliczności wymienionej w ust. 1. Protokół konieczności będzie załącznikiem do aneksu zmieniającego niniejszą umowę . </w:t>
      </w:r>
    </w:p>
    <w:p w:rsidR="006D50D3" w:rsidRDefault="006D50D3" w:rsidP="006D50D3">
      <w:pPr>
        <w:pStyle w:val="Tekstpodstawowy"/>
        <w:jc w:val="both"/>
        <w:rPr>
          <w:sz w:val="22"/>
          <w:szCs w:val="22"/>
        </w:rPr>
      </w:pPr>
      <w:r>
        <w:t>3. Wszelkie zmiany i uzupełnienia treści umowy muszą mieć formę pisemną pod rygorem nieważności .</w:t>
      </w:r>
    </w:p>
    <w:p w:rsidR="006D50D3" w:rsidRPr="00CA73C2" w:rsidRDefault="006D50D3" w:rsidP="006D50D3">
      <w:pPr>
        <w:pStyle w:val="Tekstpodstawowy"/>
        <w:jc w:val="both"/>
        <w:rPr>
          <w:sz w:val="22"/>
          <w:szCs w:val="22"/>
        </w:rPr>
      </w:pPr>
    </w:p>
    <w:p w:rsidR="001911F7" w:rsidRPr="00CA73C2" w:rsidRDefault="001911F7" w:rsidP="00516D46">
      <w:pPr>
        <w:pStyle w:val="Tekstpodstawowy"/>
        <w:jc w:val="both"/>
        <w:rPr>
          <w:sz w:val="22"/>
          <w:szCs w:val="22"/>
        </w:rPr>
      </w:pPr>
    </w:p>
    <w:p w:rsidR="00516D46" w:rsidRPr="00CA73C2" w:rsidRDefault="00A02B4C" w:rsidP="00516D46">
      <w:pPr>
        <w:pStyle w:val="Tekstpodstawowy"/>
        <w:jc w:val="center"/>
        <w:rPr>
          <w:b/>
          <w:sz w:val="22"/>
          <w:szCs w:val="22"/>
        </w:rPr>
      </w:pPr>
      <w:r>
        <w:rPr>
          <w:b/>
          <w:sz w:val="22"/>
          <w:szCs w:val="22"/>
        </w:rPr>
        <w:t>§11</w:t>
      </w:r>
    </w:p>
    <w:p w:rsidR="00516D46" w:rsidRDefault="00516D46" w:rsidP="00516D46">
      <w:pPr>
        <w:pStyle w:val="Tekstpodstawowy"/>
        <w:jc w:val="center"/>
        <w:rPr>
          <w:sz w:val="22"/>
          <w:szCs w:val="22"/>
        </w:rPr>
      </w:pPr>
    </w:p>
    <w:p w:rsidR="001911F7" w:rsidRPr="00CA73C2" w:rsidRDefault="001911F7" w:rsidP="00516D46">
      <w:pPr>
        <w:pStyle w:val="Tekstpodstawowy"/>
        <w:jc w:val="center"/>
        <w:rPr>
          <w:sz w:val="22"/>
          <w:szCs w:val="22"/>
        </w:rPr>
      </w:pPr>
    </w:p>
    <w:p w:rsidR="001911F7" w:rsidRDefault="001911F7" w:rsidP="00A35404">
      <w:pPr>
        <w:pStyle w:val="Tekstpodstawowy"/>
        <w:numPr>
          <w:ilvl w:val="0"/>
          <w:numId w:val="40"/>
        </w:numPr>
        <w:jc w:val="both"/>
      </w:pPr>
      <w:r>
        <w:t>Wykonawca zapewnia przestrzeganie zasad przetwarzania ochrony danych osobowych zgodnie z przepisami o ochronie danych osobowych.</w:t>
      </w:r>
    </w:p>
    <w:p w:rsidR="001911F7" w:rsidRPr="00A35404" w:rsidRDefault="001911F7" w:rsidP="00A35404">
      <w:pPr>
        <w:pStyle w:val="Tekstpodstawowy"/>
        <w:numPr>
          <w:ilvl w:val="0"/>
          <w:numId w:val="40"/>
        </w:numPr>
        <w:jc w:val="both"/>
      </w:pPr>
      <w:r>
        <w:t>Zamawiający i Wykonawca zobo</w:t>
      </w:r>
      <w:r w:rsidR="00A35404">
        <w:t>wiązują się do zachowania poufno</w:t>
      </w:r>
      <w:r>
        <w:t>ści w zakresie danych uzyskanych w toku realizacji niniejszej umowy, a dotyczących drugiej Strony, chy</w:t>
      </w:r>
      <w:r w:rsidR="00A35404">
        <w:t>ba że ich ujawnienie jest niezbę</w:t>
      </w:r>
      <w:r>
        <w:t>dne dla celów wykonania niniejszej umowy.</w:t>
      </w:r>
    </w:p>
    <w:p w:rsidR="007826FC" w:rsidRPr="00CA73C2" w:rsidRDefault="007826FC" w:rsidP="00A35404">
      <w:pPr>
        <w:pStyle w:val="Tekstpodstawowy"/>
        <w:numPr>
          <w:ilvl w:val="0"/>
          <w:numId w:val="40"/>
        </w:numPr>
        <w:jc w:val="both"/>
        <w:rPr>
          <w:sz w:val="22"/>
          <w:szCs w:val="22"/>
        </w:rPr>
      </w:pPr>
      <w:r w:rsidRPr="00CA73C2">
        <w:rPr>
          <w:sz w:val="22"/>
          <w:szCs w:val="22"/>
        </w:rPr>
        <w:t>W sprawach nieuregulowanych w umowie zastosowanie m</w:t>
      </w:r>
      <w:r w:rsidR="004C3289">
        <w:rPr>
          <w:sz w:val="22"/>
          <w:szCs w:val="22"/>
        </w:rPr>
        <w:t xml:space="preserve">ają przepisy Kodeksu Cywilnego. </w:t>
      </w:r>
    </w:p>
    <w:p w:rsidR="00A26733" w:rsidRPr="00CA73C2" w:rsidRDefault="00A26733" w:rsidP="007826FC">
      <w:pPr>
        <w:pStyle w:val="Tekstpodstawowy"/>
        <w:jc w:val="both"/>
        <w:rPr>
          <w:sz w:val="22"/>
          <w:szCs w:val="22"/>
        </w:rPr>
      </w:pPr>
    </w:p>
    <w:p w:rsidR="007826FC" w:rsidRPr="00CA73C2" w:rsidRDefault="007826FC" w:rsidP="00CD35EE">
      <w:pPr>
        <w:pStyle w:val="Tekstpodstawowy"/>
        <w:jc w:val="center"/>
        <w:rPr>
          <w:b/>
          <w:sz w:val="22"/>
          <w:szCs w:val="22"/>
        </w:rPr>
      </w:pPr>
      <w:r w:rsidRPr="00CA73C2">
        <w:rPr>
          <w:b/>
          <w:sz w:val="22"/>
          <w:szCs w:val="22"/>
        </w:rPr>
        <w:t>§1</w:t>
      </w:r>
      <w:r w:rsidR="00A02B4C">
        <w:rPr>
          <w:b/>
          <w:sz w:val="22"/>
          <w:szCs w:val="22"/>
        </w:rPr>
        <w:t>2</w:t>
      </w:r>
    </w:p>
    <w:p w:rsidR="00726BB6" w:rsidRPr="00CA73C2" w:rsidRDefault="00726BB6" w:rsidP="00CD35EE">
      <w:pPr>
        <w:pStyle w:val="Tekstpodstawowy"/>
        <w:jc w:val="center"/>
        <w:rPr>
          <w:b/>
          <w:sz w:val="22"/>
          <w:szCs w:val="22"/>
        </w:rPr>
      </w:pPr>
    </w:p>
    <w:p w:rsidR="007826FC" w:rsidRDefault="007826FC" w:rsidP="007826FC">
      <w:pPr>
        <w:pStyle w:val="Tekstpodstawowy"/>
        <w:jc w:val="both"/>
        <w:rPr>
          <w:sz w:val="22"/>
          <w:szCs w:val="22"/>
        </w:rPr>
      </w:pPr>
      <w:r w:rsidRPr="00CA73C2">
        <w:rPr>
          <w:sz w:val="22"/>
          <w:szCs w:val="22"/>
        </w:rPr>
        <w:t xml:space="preserve">Spory wynikłe na tle realizacji niniejszej umowy będą rozstrzygane przez właściwy </w:t>
      </w:r>
      <w:r w:rsidR="000C63BC" w:rsidRPr="00CA73C2">
        <w:rPr>
          <w:sz w:val="22"/>
          <w:szCs w:val="22"/>
        </w:rPr>
        <w:t xml:space="preserve">miejscowo </w:t>
      </w:r>
      <w:r w:rsidRPr="00CA73C2">
        <w:rPr>
          <w:sz w:val="22"/>
          <w:szCs w:val="22"/>
        </w:rPr>
        <w:br/>
        <w:t xml:space="preserve">dla </w:t>
      </w:r>
      <w:r w:rsidRPr="001A1285">
        <w:rPr>
          <w:sz w:val="22"/>
          <w:szCs w:val="22"/>
        </w:rPr>
        <w:t>Zamawiającego</w:t>
      </w:r>
      <w:r w:rsidR="00D66A57" w:rsidRPr="001A1285">
        <w:rPr>
          <w:sz w:val="22"/>
          <w:szCs w:val="22"/>
        </w:rPr>
        <w:t xml:space="preserve"> sąd</w:t>
      </w:r>
      <w:r w:rsidR="00D66A57" w:rsidRPr="00CA73C2">
        <w:rPr>
          <w:sz w:val="22"/>
          <w:szCs w:val="22"/>
        </w:rPr>
        <w:t xml:space="preserve"> powszechny.</w:t>
      </w:r>
    </w:p>
    <w:p w:rsidR="00A02B4C" w:rsidRPr="00CA73C2" w:rsidRDefault="00A02B4C" w:rsidP="007826FC">
      <w:pPr>
        <w:pStyle w:val="Tekstpodstawowy"/>
        <w:jc w:val="both"/>
        <w:rPr>
          <w:sz w:val="22"/>
          <w:szCs w:val="22"/>
        </w:rPr>
      </w:pPr>
    </w:p>
    <w:p w:rsidR="007826FC" w:rsidRPr="00CA73C2" w:rsidRDefault="007826FC" w:rsidP="007826FC">
      <w:pPr>
        <w:pStyle w:val="Tekstpodstawowy"/>
        <w:rPr>
          <w:b/>
          <w:sz w:val="22"/>
          <w:szCs w:val="22"/>
        </w:rPr>
      </w:pPr>
    </w:p>
    <w:p w:rsidR="007826FC" w:rsidRPr="00CA73C2" w:rsidRDefault="00A02B4C" w:rsidP="00CD35EE">
      <w:pPr>
        <w:pStyle w:val="Tekstpodstawowy"/>
        <w:jc w:val="center"/>
        <w:rPr>
          <w:b/>
          <w:sz w:val="22"/>
          <w:szCs w:val="22"/>
        </w:rPr>
      </w:pPr>
      <w:r>
        <w:rPr>
          <w:b/>
          <w:sz w:val="22"/>
          <w:szCs w:val="22"/>
        </w:rPr>
        <w:t>§13</w:t>
      </w:r>
    </w:p>
    <w:p w:rsidR="00726BB6" w:rsidRPr="00CA73C2" w:rsidRDefault="00726BB6" w:rsidP="00CD35EE">
      <w:pPr>
        <w:pStyle w:val="Tekstpodstawowy"/>
        <w:jc w:val="center"/>
        <w:rPr>
          <w:b/>
          <w:sz w:val="22"/>
          <w:szCs w:val="22"/>
        </w:rPr>
      </w:pPr>
    </w:p>
    <w:p w:rsidR="007826FC" w:rsidRPr="00CA73C2" w:rsidRDefault="007826FC" w:rsidP="007826FC">
      <w:pPr>
        <w:pStyle w:val="Tekstpodstawowy"/>
        <w:rPr>
          <w:sz w:val="22"/>
          <w:szCs w:val="22"/>
        </w:rPr>
      </w:pPr>
      <w:r w:rsidRPr="00CA73C2">
        <w:rPr>
          <w:sz w:val="22"/>
          <w:szCs w:val="22"/>
        </w:rPr>
        <w:t>Załącznikami stanowiącymi integralną część umowy są:</w:t>
      </w:r>
    </w:p>
    <w:p w:rsidR="007826FC" w:rsidRPr="00CA73C2" w:rsidRDefault="006177CA" w:rsidP="007826FC">
      <w:pPr>
        <w:pStyle w:val="Tekstpodstawowy"/>
        <w:numPr>
          <w:ilvl w:val="0"/>
          <w:numId w:val="1"/>
        </w:numPr>
        <w:rPr>
          <w:sz w:val="22"/>
          <w:szCs w:val="22"/>
        </w:rPr>
      </w:pPr>
      <w:r>
        <w:rPr>
          <w:sz w:val="22"/>
          <w:szCs w:val="22"/>
        </w:rPr>
        <w:t>Ogłoszenie o zamówieniu</w:t>
      </w:r>
      <w:r w:rsidR="004C3289">
        <w:rPr>
          <w:sz w:val="22"/>
          <w:szCs w:val="22"/>
        </w:rPr>
        <w:t>, stanowiące</w:t>
      </w:r>
      <w:r w:rsidR="007826FC" w:rsidRPr="00CA73C2">
        <w:rPr>
          <w:sz w:val="22"/>
          <w:szCs w:val="22"/>
        </w:rPr>
        <w:t xml:space="preserve"> zał. nr 1,</w:t>
      </w:r>
    </w:p>
    <w:p w:rsidR="007826FC" w:rsidRPr="00CA73C2" w:rsidRDefault="00130216" w:rsidP="007826FC">
      <w:pPr>
        <w:pStyle w:val="Tekstpodstawowy"/>
        <w:numPr>
          <w:ilvl w:val="0"/>
          <w:numId w:val="1"/>
        </w:numPr>
        <w:rPr>
          <w:sz w:val="22"/>
          <w:szCs w:val="22"/>
        </w:rPr>
      </w:pPr>
      <w:r w:rsidRPr="00CA73C2">
        <w:rPr>
          <w:sz w:val="22"/>
          <w:szCs w:val="22"/>
        </w:rPr>
        <w:t>O</w:t>
      </w:r>
      <w:r w:rsidR="007826FC" w:rsidRPr="00CA73C2">
        <w:rPr>
          <w:sz w:val="22"/>
          <w:szCs w:val="22"/>
        </w:rPr>
        <w:t xml:space="preserve">ferta, na podstawie której dokonano wyboru </w:t>
      </w:r>
      <w:r w:rsidR="007826FC" w:rsidRPr="001A1285">
        <w:rPr>
          <w:sz w:val="22"/>
          <w:szCs w:val="22"/>
        </w:rPr>
        <w:t>Wykonawcy</w:t>
      </w:r>
      <w:r w:rsidR="009E35F7" w:rsidRPr="001A1285">
        <w:rPr>
          <w:sz w:val="22"/>
          <w:szCs w:val="22"/>
        </w:rPr>
        <w:t>,</w:t>
      </w:r>
      <w:r w:rsidR="007826FC" w:rsidRPr="001A1285">
        <w:rPr>
          <w:sz w:val="22"/>
          <w:szCs w:val="22"/>
        </w:rPr>
        <w:t xml:space="preserve"> stanowiąca</w:t>
      </w:r>
      <w:r w:rsidR="007826FC" w:rsidRPr="00CA73C2">
        <w:rPr>
          <w:sz w:val="22"/>
          <w:szCs w:val="22"/>
        </w:rPr>
        <w:t xml:space="preserve"> zał. nr 2.</w:t>
      </w:r>
    </w:p>
    <w:p w:rsidR="00CA73C2" w:rsidRPr="00D42205" w:rsidRDefault="00CA73C2" w:rsidP="006177CA">
      <w:pPr>
        <w:pStyle w:val="Tekstpodstawowy"/>
        <w:ind w:left="720"/>
        <w:rPr>
          <w:sz w:val="22"/>
          <w:szCs w:val="22"/>
        </w:rPr>
      </w:pPr>
    </w:p>
    <w:p w:rsidR="00694139" w:rsidRDefault="00694139" w:rsidP="00CD35EE">
      <w:pPr>
        <w:pStyle w:val="Tekstpodstawowy"/>
        <w:jc w:val="center"/>
        <w:rPr>
          <w:b/>
          <w:sz w:val="22"/>
          <w:szCs w:val="22"/>
        </w:rPr>
      </w:pPr>
    </w:p>
    <w:p w:rsidR="007826FC" w:rsidRPr="00D42205" w:rsidRDefault="00A02B4C" w:rsidP="00CD35EE">
      <w:pPr>
        <w:pStyle w:val="Tekstpodstawowy"/>
        <w:jc w:val="center"/>
        <w:rPr>
          <w:b/>
          <w:sz w:val="22"/>
          <w:szCs w:val="22"/>
        </w:rPr>
      </w:pPr>
      <w:r>
        <w:rPr>
          <w:b/>
          <w:sz w:val="22"/>
          <w:szCs w:val="22"/>
        </w:rPr>
        <w:t>§14</w:t>
      </w:r>
    </w:p>
    <w:p w:rsidR="00AB3541" w:rsidRPr="00D42205" w:rsidRDefault="00AB3541" w:rsidP="00CD35EE">
      <w:pPr>
        <w:pStyle w:val="Tekstpodstawowy"/>
        <w:jc w:val="center"/>
        <w:rPr>
          <w:b/>
          <w:sz w:val="22"/>
          <w:szCs w:val="22"/>
        </w:rPr>
      </w:pPr>
    </w:p>
    <w:p w:rsidR="007826FC" w:rsidRPr="001A1285" w:rsidRDefault="007826FC" w:rsidP="007826FC">
      <w:pPr>
        <w:pStyle w:val="Tekstpodstawowy"/>
        <w:jc w:val="both"/>
        <w:rPr>
          <w:sz w:val="22"/>
          <w:szCs w:val="22"/>
        </w:rPr>
      </w:pPr>
      <w:r w:rsidRPr="00D42205">
        <w:rPr>
          <w:sz w:val="22"/>
          <w:szCs w:val="22"/>
        </w:rPr>
        <w:t xml:space="preserve">Umowę sporządzono w czterech jednobrzmiących egzemplarzach, z których trzy egzemplarze otrzymuje </w:t>
      </w:r>
      <w:r w:rsidRPr="001A1285">
        <w:rPr>
          <w:sz w:val="22"/>
          <w:szCs w:val="22"/>
        </w:rPr>
        <w:t>Zamawiający a jeden egzemplarz Wykonawca.</w:t>
      </w:r>
    </w:p>
    <w:p w:rsidR="007826FC" w:rsidRPr="00D42205" w:rsidRDefault="007826FC" w:rsidP="007826FC">
      <w:pPr>
        <w:pStyle w:val="Tekstpodstawowy"/>
        <w:jc w:val="both"/>
        <w:rPr>
          <w:sz w:val="22"/>
          <w:szCs w:val="22"/>
        </w:rPr>
      </w:pPr>
    </w:p>
    <w:p w:rsidR="00CD35EE" w:rsidRPr="00D42205" w:rsidRDefault="00CD35EE" w:rsidP="007826FC">
      <w:pPr>
        <w:pStyle w:val="Tekstpodstawowy"/>
        <w:jc w:val="both"/>
        <w:rPr>
          <w:sz w:val="22"/>
          <w:szCs w:val="22"/>
        </w:rPr>
      </w:pPr>
    </w:p>
    <w:p w:rsidR="00CD35EE" w:rsidRPr="00D42205" w:rsidRDefault="00CD35EE" w:rsidP="007826FC">
      <w:pPr>
        <w:pStyle w:val="Tekstpodstawowy"/>
        <w:jc w:val="both"/>
        <w:rPr>
          <w:sz w:val="22"/>
          <w:szCs w:val="22"/>
        </w:rPr>
      </w:pPr>
    </w:p>
    <w:p w:rsidR="00F02678" w:rsidRPr="00D42205" w:rsidRDefault="00F02678" w:rsidP="007826FC">
      <w:pPr>
        <w:pStyle w:val="Tekstpodstawowy"/>
        <w:jc w:val="both"/>
        <w:rPr>
          <w:sz w:val="22"/>
          <w:szCs w:val="22"/>
        </w:rPr>
      </w:pPr>
    </w:p>
    <w:p w:rsidR="008B4553" w:rsidRPr="00C8247D" w:rsidRDefault="007826FC" w:rsidP="00C8247D">
      <w:pPr>
        <w:pStyle w:val="Tekstpodstawowy"/>
        <w:ind w:firstLine="708"/>
        <w:jc w:val="both"/>
        <w:rPr>
          <w:b/>
          <w:sz w:val="22"/>
          <w:szCs w:val="22"/>
        </w:rPr>
      </w:pPr>
      <w:r w:rsidRPr="00D42205">
        <w:t>Zamawiający:</w:t>
      </w:r>
      <w:r w:rsidRPr="00D42205">
        <w:tab/>
      </w:r>
      <w:r w:rsidRPr="00D42205">
        <w:tab/>
      </w:r>
      <w:r w:rsidRPr="00D42205">
        <w:tab/>
      </w:r>
      <w:r w:rsidRPr="00D42205">
        <w:tab/>
      </w:r>
      <w:r w:rsidRPr="00D42205">
        <w:tab/>
      </w:r>
      <w:r w:rsidRPr="00D42205">
        <w:tab/>
      </w:r>
      <w:r w:rsidRPr="00D42205">
        <w:tab/>
        <w:t>Wykonawca:</w:t>
      </w:r>
    </w:p>
    <w:sectPr w:rsidR="008B4553" w:rsidRPr="00C8247D" w:rsidSect="00D66A57">
      <w:type w:val="continuous"/>
      <w:pgSz w:w="11906" w:h="16838" w:code="9"/>
      <w:pgMar w:top="1418" w:right="1418" w:bottom="899" w:left="1418" w:header="709" w:footer="709" w:gutter="0"/>
      <w:cols w:space="374" w:equalWidth="0">
        <w:col w:w="940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F"/>
    <w:multiLevelType w:val="multilevel"/>
    <w:tmpl w:val="0000000F"/>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0"/>
    <w:multiLevelType w:val="multilevel"/>
    <w:tmpl w:val="000000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0000013"/>
    <w:multiLevelType w:val="multilevel"/>
    <w:tmpl w:val="00000013"/>
    <w:lvl w:ilvl="0">
      <w:start w:val="1"/>
      <w:numFmt w:val="decimal"/>
      <w:lvlText w:val="%1."/>
      <w:lvlJc w:val="left"/>
      <w:pPr>
        <w:tabs>
          <w:tab w:val="num" w:pos="283"/>
        </w:tabs>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E164C6"/>
    <w:multiLevelType w:val="hybridMultilevel"/>
    <w:tmpl w:val="CB12F6DC"/>
    <w:lvl w:ilvl="0" w:tplc="E76A7D8A">
      <w:start w:val="1"/>
      <w:numFmt w:val="decimal"/>
      <w:pStyle w:val="Nagwek1"/>
      <w:lvlText w:val="%1)"/>
      <w:lvlJc w:val="left"/>
      <w:pPr>
        <w:tabs>
          <w:tab w:val="num" w:pos="720"/>
        </w:tabs>
        <w:ind w:left="720" w:hanging="360"/>
      </w:pPr>
      <w:rPr>
        <w:rFonts w:hint="default"/>
        <w:b w:val="0"/>
      </w:rPr>
    </w:lvl>
    <w:lvl w:ilvl="1" w:tplc="04150019" w:tentative="1">
      <w:start w:val="1"/>
      <w:numFmt w:val="lowerLetter"/>
      <w:pStyle w:val="Nagwek2"/>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pStyle w:val="Nagwek4"/>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5505CB2"/>
    <w:multiLevelType w:val="hybridMultilevel"/>
    <w:tmpl w:val="D7FA270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68651FA"/>
    <w:multiLevelType w:val="hybridMultilevel"/>
    <w:tmpl w:val="5DDAF2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407DF"/>
    <w:multiLevelType w:val="hybridMultilevel"/>
    <w:tmpl w:val="5D169670"/>
    <w:lvl w:ilvl="0" w:tplc="F68AA222">
      <w:start w:val="1"/>
      <w:numFmt w:val="decimal"/>
      <w:lvlText w:val="%1."/>
      <w:lvlJc w:val="left"/>
      <w:pPr>
        <w:tabs>
          <w:tab w:val="num" w:pos="720"/>
        </w:tabs>
        <w:ind w:left="720" w:hanging="360"/>
      </w:pPr>
      <w:rPr>
        <w:sz w:val="24"/>
        <w:szCs w:val="24"/>
      </w:rPr>
    </w:lvl>
    <w:lvl w:ilvl="1" w:tplc="37D8BAD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B611DD0"/>
    <w:multiLevelType w:val="hybridMultilevel"/>
    <w:tmpl w:val="07A8F5FC"/>
    <w:lvl w:ilvl="0" w:tplc="818412A4">
      <w:start w:val="1"/>
      <w:numFmt w:val="decimal"/>
      <w:lvlText w:val="%1)"/>
      <w:lvlJc w:val="left"/>
      <w:pPr>
        <w:tabs>
          <w:tab w:val="num" w:pos="810"/>
        </w:tabs>
        <w:ind w:left="810" w:hanging="450"/>
      </w:pPr>
      <w:rPr>
        <w:rFonts w:hint="default"/>
      </w:rPr>
    </w:lvl>
    <w:lvl w:ilvl="1" w:tplc="585C4E2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46865AE"/>
    <w:multiLevelType w:val="hybridMultilevel"/>
    <w:tmpl w:val="FC0851CC"/>
    <w:lvl w:ilvl="0" w:tplc="90A227BE">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1D6B98"/>
    <w:multiLevelType w:val="hybridMultilevel"/>
    <w:tmpl w:val="E8186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8964AA"/>
    <w:multiLevelType w:val="hybridMultilevel"/>
    <w:tmpl w:val="59EC1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3F0252"/>
    <w:multiLevelType w:val="hybridMultilevel"/>
    <w:tmpl w:val="F13C4F34"/>
    <w:lvl w:ilvl="0" w:tplc="0415000F">
      <w:start w:val="1"/>
      <w:numFmt w:val="decimal"/>
      <w:lvlText w:val="%1."/>
      <w:lvlJc w:val="left"/>
      <w:pPr>
        <w:tabs>
          <w:tab w:val="num" w:pos="720"/>
        </w:tabs>
        <w:ind w:left="720" w:hanging="360"/>
      </w:pPr>
    </w:lvl>
    <w:lvl w:ilvl="1" w:tplc="818412A4">
      <w:start w:val="1"/>
      <w:numFmt w:val="decimal"/>
      <w:lvlText w:val="%2)"/>
      <w:lvlJc w:val="left"/>
      <w:pPr>
        <w:tabs>
          <w:tab w:val="num" w:pos="1530"/>
        </w:tabs>
        <w:ind w:left="1530" w:hanging="45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A537051"/>
    <w:multiLevelType w:val="hybridMultilevel"/>
    <w:tmpl w:val="C1D80F3E"/>
    <w:lvl w:ilvl="0" w:tplc="15D6FEA8">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B30063E"/>
    <w:multiLevelType w:val="hybridMultilevel"/>
    <w:tmpl w:val="C772E74A"/>
    <w:lvl w:ilvl="0" w:tplc="0415000F">
      <w:start w:val="1"/>
      <w:numFmt w:val="decimal"/>
      <w:lvlText w:val="%1."/>
      <w:lvlJc w:val="left"/>
      <w:pPr>
        <w:tabs>
          <w:tab w:val="num" w:pos="720"/>
        </w:tabs>
        <w:ind w:left="720" w:hanging="360"/>
      </w:pPr>
    </w:lvl>
    <w:lvl w:ilvl="1" w:tplc="BE0ED43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3F617E9"/>
    <w:multiLevelType w:val="hybridMultilevel"/>
    <w:tmpl w:val="FBB619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6AC3019"/>
    <w:multiLevelType w:val="hybridMultilevel"/>
    <w:tmpl w:val="BC245B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84439E6"/>
    <w:multiLevelType w:val="hybridMultilevel"/>
    <w:tmpl w:val="0D82B0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47429"/>
    <w:multiLevelType w:val="hybridMultilevel"/>
    <w:tmpl w:val="0B284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B126E8"/>
    <w:multiLevelType w:val="hybridMultilevel"/>
    <w:tmpl w:val="3F561B3A"/>
    <w:lvl w:ilvl="0" w:tplc="E14479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91A1F4F"/>
    <w:multiLevelType w:val="hybridMultilevel"/>
    <w:tmpl w:val="9B905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1E4CF8"/>
    <w:multiLevelType w:val="hybridMultilevel"/>
    <w:tmpl w:val="8404F542"/>
    <w:lvl w:ilvl="0" w:tplc="0415000F">
      <w:start w:val="1"/>
      <w:numFmt w:val="decimal"/>
      <w:lvlText w:val="%1."/>
      <w:lvlJc w:val="left"/>
      <w:pPr>
        <w:tabs>
          <w:tab w:val="num" w:pos="720"/>
        </w:tabs>
        <w:ind w:left="720" w:hanging="360"/>
      </w:pPr>
    </w:lvl>
    <w:lvl w:ilvl="1" w:tplc="48DEC3A2">
      <w:start w:val="1"/>
      <w:numFmt w:val="decimal"/>
      <w:lvlText w:val="%2."/>
      <w:lvlJc w:val="left"/>
      <w:pPr>
        <w:tabs>
          <w:tab w:val="num" w:pos="734"/>
        </w:tabs>
        <w:ind w:left="734" w:hanging="360"/>
      </w:pPr>
      <w:rPr>
        <w:b w:val="0"/>
      </w:rPr>
    </w:lvl>
    <w:lvl w:ilvl="2" w:tplc="EF6A4B06">
      <w:start w:val="3"/>
      <w:numFmt w:val="decimal"/>
      <w:lvlText w:val="%3."/>
      <w:lvlJc w:val="left"/>
      <w:pPr>
        <w:tabs>
          <w:tab w:val="num" w:pos="2340"/>
        </w:tabs>
        <w:ind w:left="1260" w:firstLine="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AA13725"/>
    <w:multiLevelType w:val="hybridMultilevel"/>
    <w:tmpl w:val="6F103C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E9E5615"/>
    <w:multiLevelType w:val="multilevel"/>
    <w:tmpl w:val="A562410E"/>
    <w:lvl w:ilvl="0">
      <w:start w:val="1"/>
      <w:numFmt w:val="decimal"/>
      <w:lvlText w:val="%1."/>
      <w:lvlJc w:val="left"/>
      <w:pPr>
        <w:tabs>
          <w:tab w:val="num" w:pos="734"/>
        </w:tabs>
        <w:ind w:left="734"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48B2E0A"/>
    <w:multiLevelType w:val="hybridMultilevel"/>
    <w:tmpl w:val="0B702868"/>
    <w:lvl w:ilvl="0" w:tplc="729896B0">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5445701"/>
    <w:multiLevelType w:val="hybridMultilevel"/>
    <w:tmpl w:val="13DAD7A0"/>
    <w:lvl w:ilvl="0" w:tplc="0415000F">
      <w:start w:val="1"/>
      <w:numFmt w:val="decimal"/>
      <w:lvlText w:val="%1."/>
      <w:lvlJc w:val="left"/>
      <w:pPr>
        <w:tabs>
          <w:tab w:val="num" w:pos="734"/>
        </w:tabs>
        <w:ind w:left="734" w:hanging="360"/>
      </w:p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26" w15:restartNumberingAfterBreak="0">
    <w:nsid w:val="5841035C"/>
    <w:multiLevelType w:val="hybridMultilevel"/>
    <w:tmpl w:val="2BD84F08"/>
    <w:lvl w:ilvl="0" w:tplc="90A227B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7" w15:restartNumberingAfterBreak="0">
    <w:nsid w:val="59625166"/>
    <w:multiLevelType w:val="hybridMultilevel"/>
    <w:tmpl w:val="FB92B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C571E8"/>
    <w:multiLevelType w:val="hybridMultilevel"/>
    <w:tmpl w:val="3318678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E1751A4"/>
    <w:multiLevelType w:val="hybridMultilevel"/>
    <w:tmpl w:val="1CC41688"/>
    <w:lvl w:ilvl="0" w:tplc="E0F016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2B6D0D"/>
    <w:multiLevelType w:val="hybridMultilevel"/>
    <w:tmpl w:val="9B9EA206"/>
    <w:lvl w:ilvl="0" w:tplc="1C02DA70">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15:restartNumberingAfterBreak="0">
    <w:nsid w:val="5EA94925"/>
    <w:multiLevelType w:val="hybridMultilevel"/>
    <w:tmpl w:val="9D2ACDF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1ED0431"/>
    <w:multiLevelType w:val="hybridMultilevel"/>
    <w:tmpl w:val="1AF0D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702357"/>
    <w:multiLevelType w:val="hybridMultilevel"/>
    <w:tmpl w:val="9F2CD706"/>
    <w:lvl w:ilvl="0" w:tplc="7938B7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E901A7"/>
    <w:multiLevelType w:val="hybridMultilevel"/>
    <w:tmpl w:val="53CE5BFE"/>
    <w:lvl w:ilvl="0" w:tplc="48DEC3A2">
      <w:start w:val="1"/>
      <w:numFmt w:val="decimal"/>
      <w:lvlText w:val="%1."/>
      <w:lvlJc w:val="left"/>
      <w:pPr>
        <w:tabs>
          <w:tab w:val="num" w:pos="734"/>
        </w:tabs>
        <w:ind w:left="734"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6D555E7"/>
    <w:multiLevelType w:val="hybridMultilevel"/>
    <w:tmpl w:val="95D2248E"/>
    <w:lvl w:ilvl="0" w:tplc="04150017">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D604D46"/>
    <w:multiLevelType w:val="hybridMultilevel"/>
    <w:tmpl w:val="F18E62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E3816EF"/>
    <w:multiLevelType w:val="hybridMultilevel"/>
    <w:tmpl w:val="284C5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B263FD"/>
    <w:multiLevelType w:val="hybridMultilevel"/>
    <w:tmpl w:val="56461DC6"/>
    <w:lvl w:ilvl="0" w:tplc="B64C03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9DD75D7"/>
    <w:multiLevelType w:val="hybridMultilevel"/>
    <w:tmpl w:val="9AB6E504"/>
    <w:lvl w:ilvl="0" w:tplc="881AD388">
      <w:start w:val="1"/>
      <w:numFmt w:val="decimal"/>
      <w:lvlText w:val="%1)"/>
      <w:lvlJc w:val="left"/>
      <w:pPr>
        <w:tabs>
          <w:tab w:val="num" w:pos="1545"/>
        </w:tabs>
        <w:ind w:left="1545" w:hanging="465"/>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1" w15:restartNumberingAfterBreak="0">
    <w:nsid w:val="7A0F5C34"/>
    <w:multiLevelType w:val="hybridMultilevel"/>
    <w:tmpl w:val="6EBE115E"/>
    <w:lvl w:ilvl="0" w:tplc="BE565EE2">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A46218C"/>
    <w:multiLevelType w:val="hybridMultilevel"/>
    <w:tmpl w:val="87ECD3C4"/>
    <w:lvl w:ilvl="0" w:tplc="0415000F">
      <w:start w:val="1"/>
      <w:numFmt w:val="decimal"/>
      <w:lvlText w:val="%1."/>
      <w:lvlJc w:val="left"/>
      <w:pPr>
        <w:tabs>
          <w:tab w:val="num" w:pos="787"/>
        </w:tabs>
        <w:ind w:left="787" w:hanging="360"/>
      </w:pPr>
    </w:lvl>
    <w:lvl w:ilvl="1" w:tplc="04150019" w:tentative="1">
      <w:start w:val="1"/>
      <w:numFmt w:val="lowerLetter"/>
      <w:lvlText w:val="%2."/>
      <w:lvlJc w:val="left"/>
      <w:pPr>
        <w:tabs>
          <w:tab w:val="num" w:pos="1507"/>
        </w:tabs>
        <w:ind w:left="1507" w:hanging="360"/>
      </w:pPr>
    </w:lvl>
    <w:lvl w:ilvl="2" w:tplc="0415001B" w:tentative="1">
      <w:start w:val="1"/>
      <w:numFmt w:val="lowerRoman"/>
      <w:lvlText w:val="%3."/>
      <w:lvlJc w:val="right"/>
      <w:pPr>
        <w:tabs>
          <w:tab w:val="num" w:pos="2227"/>
        </w:tabs>
        <w:ind w:left="2227" w:hanging="180"/>
      </w:pPr>
    </w:lvl>
    <w:lvl w:ilvl="3" w:tplc="0415000F" w:tentative="1">
      <w:start w:val="1"/>
      <w:numFmt w:val="decimal"/>
      <w:lvlText w:val="%4."/>
      <w:lvlJc w:val="left"/>
      <w:pPr>
        <w:tabs>
          <w:tab w:val="num" w:pos="2947"/>
        </w:tabs>
        <w:ind w:left="2947" w:hanging="360"/>
      </w:pPr>
    </w:lvl>
    <w:lvl w:ilvl="4" w:tplc="04150019" w:tentative="1">
      <w:start w:val="1"/>
      <w:numFmt w:val="lowerLetter"/>
      <w:lvlText w:val="%5."/>
      <w:lvlJc w:val="left"/>
      <w:pPr>
        <w:tabs>
          <w:tab w:val="num" w:pos="3667"/>
        </w:tabs>
        <w:ind w:left="3667" w:hanging="360"/>
      </w:pPr>
    </w:lvl>
    <w:lvl w:ilvl="5" w:tplc="0415001B" w:tentative="1">
      <w:start w:val="1"/>
      <w:numFmt w:val="lowerRoman"/>
      <w:lvlText w:val="%6."/>
      <w:lvlJc w:val="right"/>
      <w:pPr>
        <w:tabs>
          <w:tab w:val="num" w:pos="4387"/>
        </w:tabs>
        <w:ind w:left="4387" w:hanging="180"/>
      </w:pPr>
    </w:lvl>
    <w:lvl w:ilvl="6" w:tplc="0415000F" w:tentative="1">
      <w:start w:val="1"/>
      <w:numFmt w:val="decimal"/>
      <w:lvlText w:val="%7."/>
      <w:lvlJc w:val="left"/>
      <w:pPr>
        <w:tabs>
          <w:tab w:val="num" w:pos="5107"/>
        </w:tabs>
        <w:ind w:left="5107" w:hanging="360"/>
      </w:pPr>
    </w:lvl>
    <w:lvl w:ilvl="7" w:tplc="04150019" w:tentative="1">
      <w:start w:val="1"/>
      <w:numFmt w:val="lowerLetter"/>
      <w:lvlText w:val="%8."/>
      <w:lvlJc w:val="left"/>
      <w:pPr>
        <w:tabs>
          <w:tab w:val="num" w:pos="5827"/>
        </w:tabs>
        <w:ind w:left="5827" w:hanging="360"/>
      </w:pPr>
    </w:lvl>
    <w:lvl w:ilvl="8" w:tplc="0415001B" w:tentative="1">
      <w:start w:val="1"/>
      <w:numFmt w:val="lowerRoman"/>
      <w:lvlText w:val="%9."/>
      <w:lvlJc w:val="right"/>
      <w:pPr>
        <w:tabs>
          <w:tab w:val="num" w:pos="6547"/>
        </w:tabs>
        <w:ind w:left="6547" w:hanging="180"/>
      </w:pPr>
    </w:lvl>
  </w:abstractNum>
  <w:abstractNum w:abstractNumId="43" w15:restartNumberingAfterBreak="0">
    <w:nsid w:val="7A4E4C2A"/>
    <w:multiLevelType w:val="hybridMultilevel"/>
    <w:tmpl w:val="711012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D0C1A7C"/>
    <w:multiLevelType w:val="hybridMultilevel"/>
    <w:tmpl w:val="5036B1A0"/>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5" w15:restartNumberingAfterBreak="0">
    <w:nsid w:val="7E195A24"/>
    <w:multiLevelType w:val="hybridMultilevel"/>
    <w:tmpl w:val="115696E0"/>
    <w:lvl w:ilvl="0" w:tplc="B3E27F2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4"/>
  </w:num>
  <w:num w:numId="2">
    <w:abstractNumId w:val="34"/>
  </w:num>
  <w:num w:numId="3">
    <w:abstractNumId w:val="21"/>
  </w:num>
  <w:num w:numId="4">
    <w:abstractNumId w:val="43"/>
  </w:num>
  <w:num w:numId="5">
    <w:abstractNumId w:val="16"/>
  </w:num>
  <w:num w:numId="6">
    <w:abstractNumId w:val="12"/>
  </w:num>
  <w:num w:numId="7">
    <w:abstractNumId w:val="22"/>
  </w:num>
  <w:num w:numId="8">
    <w:abstractNumId w:val="8"/>
  </w:num>
  <w:num w:numId="9">
    <w:abstractNumId w:val="38"/>
  </w:num>
  <w:num w:numId="10">
    <w:abstractNumId w:val="23"/>
  </w:num>
  <w:num w:numId="11">
    <w:abstractNumId w:val="28"/>
  </w:num>
  <w:num w:numId="12">
    <w:abstractNumId w:val="36"/>
  </w:num>
  <w:num w:numId="13">
    <w:abstractNumId w:val="7"/>
  </w:num>
  <w:num w:numId="14">
    <w:abstractNumId w:val="44"/>
  </w:num>
  <w:num w:numId="15">
    <w:abstractNumId w:val="0"/>
  </w:num>
  <w:num w:numId="16">
    <w:abstractNumId w:val="1"/>
  </w:num>
  <w:num w:numId="17">
    <w:abstractNumId w:val="2"/>
  </w:num>
  <w:num w:numId="18">
    <w:abstractNumId w:val="42"/>
  </w:num>
  <w:num w:numId="19">
    <w:abstractNumId w:val="45"/>
  </w:num>
  <w:num w:numId="20">
    <w:abstractNumId w:val="3"/>
  </w:num>
  <w:num w:numId="21">
    <w:abstractNumId w:val="25"/>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14"/>
  </w:num>
  <w:num w:numId="28">
    <w:abstractNumId w:val="37"/>
  </w:num>
  <w:num w:numId="29">
    <w:abstractNumId w:val="26"/>
  </w:num>
  <w:num w:numId="30">
    <w:abstractNumId w:val="9"/>
  </w:num>
  <w:num w:numId="31">
    <w:abstractNumId w:val="6"/>
  </w:num>
  <w:num w:numId="32">
    <w:abstractNumId w:val="30"/>
  </w:num>
  <w:num w:numId="33">
    <w:abstractNumId w:val="15"/>
  </w:num>
  <w:num w:numId="34">
    <w:abstractNumId w:val="31"/>
  </w:num>
  <w:num w:numId="35">
    <w:abstractNumId w:val="41"/>
  </w:num>
  <w:num w:numId="36">
    <w:abstractNumId w:val="5"/>
  </w:num>
  <w:num w:numId="37">
    <w:abstractNumId w:val="24"/>
  </w:num>
  <w:num w:numId="38">
    <w:abstractNumId w:val="29"/>
  </w:num>
  <w:num w:numId="39">
    <w:abstractNumId w:val="33"/>
  </w:num>
  <w:num w:numId="40">
    <w:abstractNumId w:val="10"/>
  </w:num>
  <w:num w:numId="41">
    <w:abstractNumId w:val="32"/>
  </w:num>
  <w:num w:numId="42">
    <w:abstractNumId w:val="11"/>
  </w:num>
  <w:num w:numId="43">
    <w:abstractNumId w:val="20"/>
  </w:num>
  <w:num w:numId="44">
    <w:abstractNumId w:val="27"/>
  </w:num>
  <w:num w:numId="45">
    <w:abstractNumId w:val="19"/>
  </w:num>
  <w:num w:numId="46">
    <w:abstractNumId w:val="17"/>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92"/>
    <w:rsid w:val="00007B84"/>
    <w:rsid w:val="00017D29"/>
    <w:rsid w:val="000261BA"/>
    <w:rsid w:val="00031454"/>
    <w:rsid w:val="0004592F"/>
    <w:rsid w:val="00054F8D"/>
    <w:rsid w:val="0005578D"/>
    <w:rsid w:val="00066B9B"/>
    <w:rsid w:val="00075880"/>
    <w:rsid w:val="0008670E"/>
    <w:rsid w:val="000A039E"/>
    <w:rsid w:val="000C63BC"/>
    <w:rsid w:val="000D2163"/>
    <w:rsid w:val="001109D3"/>
    <w:rsid w:val="00110D8B"/>
    <w:rsid w:val="0012004A"/>
    <w:rsid w:val="00130216"/>
    <w:rsid w:val="0014779D"/>
    <w:rsid w:val="001539A6"/>
    <w:rsid w:val="001711B2"/>
    <w:rsid w:val="00171FAF"/>
    <w:rsid w:val="001911F7"/>
    <w:rsid w:val="001A1285"/>
    <w:rsid w:val="001A3A3D"/>
    <w:rsid w:val="001A7F50"/>
    <w:rsid w:val="001B1D62"/>
    <w:rsid w:val="001D7270"/>
    <w:rsid w:val="001D76D1"/>
    <w:rsid w:val="0022749D"/>
    <w:rsid w:val="002357AF"/>
    <w:rsid w:val="00243E5F"/>
    <w:rsid w:val="002563FC"/>
    <w:rsid w:val="0028650D"/>
    <w:rsid w:val="00294485"/>
    <w:rsid w:val="002B38EB"/>
    <w:rsid w:val="002C65B7"/>
    <w:rsid w:val="002D204D"/>
    <w:rsid w:val="002E72E5"/>
    <w:rsid w:val="002F68A1"/>
    <w:rsid w:val="00341798"/>
    <w:rsid w:val="00382F42"/>
    <w:rsid w:val="0038393A"/>
    <w:rsid w:val="0039107D"/>
    <w:rsid w:val="003A6904"/>
    <w:rsid w:val="003C3A18"/>
    <w:rsid w:val="003D04AA"/>
    <w:rsid w:val="003D69A3"/>
    <w:rsid w:val="00426739"/>
    <w:rsid w:val="004553E3"/>
    <w:rsid w:val="004772E1"/>
    <w:rsid w:val="00477916"/>
    <w:rsid w:val="004806A2"/>
    <w:rsid w:val="004835B9"/>
    <w:rsid w:val="00485291"/>
    <w:rsid w:val="004910E7"/>
    <w:rsid w:val="004917F2"/>
    <w:rsid w:val="004935E1"/>
    <w:rsid w:val="004C3289"/>
    <w:rsid w:val="004C79D5"/>
    <w:rsid w:val="004E5FDE"/>
    <w:rsid w:val="0050455C"/>
    <w:rsid w:val="00507F04"/>
    <w:rsid w:val="00510A3F"/>
    <w:rsid w:val="005127B0"/>
    <w:rsid w:val="00512857"/>
    <w:rsid w:val="00516D46"/>
    <w:rsid w:val="00516EB7"/>
    <w:rsid w:val="00543850"/>
    <w:rsid w:val="005577D2"/>
    <w:rsid w:val="005616A6"/>
    <w:rsid w:val="005B158C"/>
    <w:rsid w:val="005C3B1E"/>
    <w:rsid w:val="005D39CD"/>
    <w:rsid w:val="005E2845"/>
    <w:rsid w:val="00603994"/>
    <w:rsid w:val="006177CA"/>
    <w:rsid w:val="00644CBD"/>
    <w:rsid w:val="006532D5"/>
    <w:rsid w:val="00694139"/>
    <w:rsid w:val="00695092"/>
    <w:rsid w:val="006B1DC2"/>
    <w:rsid w:val="006D50D3"/>
    <w:rsid w:val="006E0C3D"/>
    <w:rsid w:val="00717724"/>
    <w:rsid w:val="00726BB6"/>
    <w:rsid w:val="00740448"/>
    <w:rsid w:val="00750FAC"/>
    <w:rsid w:val="0075304D"/>
    <w:rsid w:val="007826FC"/>
    <w:rsid w:val="00792214"/>
    <w:rsid w:val="007A4491"/>
    <w:rsid w:val="007C7861"/>
    <w:rsid w:val="007D1E97"/>
    <w:rsid w:val="007E3C27"/>
    <w:rsid w:val="0083642A"/>
    <w:rsid w:val="00836526"/>
    <w:rsid w:val="00862D52"/>
    <w:rsid w:val="00882BFE"/>
    <w:rsid w:val="00884AF7"/>
    <w:rsid w:val="00887360"/>
    <w:rsid w:val="00891566"/>
    <w:rsid w:val="00894FCD"/>
    <w:rsid w:val="008A2597"/>
    <w:rsid w:val="008B4440"/>
    <w:rsid w:val="008B4553"/>
    <w:rsid w:val="008E4E9B"/>
    <w:rsid w:val="008E7394"/>
    <w:rsid w:val="00903E32"/>
    <w:rsid w:val="0090487E"/>
    <w:rsid w:val="00904B67"/>
    <w:rsid w:val="009364B6"/>
    <w:rsid w:val="00957B23"/>
    <w:rsid w:val="00962F6E"/>
    <w:rsid w:val="00971330"/>
    <w:rsid w:val="0098369C"/>
    <w:rsid w:val="00993B0E"/>
    <w:rsid w:val="009B28EE"/>
    <w:rsid w:val="009D0F4B"/>
    <w:rsid w:val="009E35F7"/>
    <w:rsid w:val="009F05B1"/>
    <w:rsid w:val="009F5F84"/>
    <w:rsid w:val="00A02B4C"/>
    <w:rsid w:val="00A205B3"/>
    <w:rsid w:val="00A26733"/>
    <w:rsid w:val="00A35404"/>
    <w:rsid w:val="00A45D56"/>
    <w:rsid w:val="00A56EB1"/>
    <w:rsid w:val="00A5717C"/>
    <w:rsid w:val="00A93EF4"/>
    <w:rsid w:val="00AB3541"/>
    <w:rsid w:val="00AD3818"/>
    <w:rsid w:val="00AF1338"/>
    <w:rsid w:val="00B00C82"/>
    <w:rsid w:val="00B05BD9"/>
    <w:rsid w:val="00B33208"/>
    <w:rsid w:val="00B5551D"/>
    <w:rsid w:val="00B7744D"/>
    <w:rsid w:val="00B86616"/>
    <w:rsid w:val="00B903B8"/>
    <w:rsid w:val="00B95402"/>
    <w:rsid w:val="00B96FEB"/>
    <w:rsid w:val="00BA349E"/>
    <w:rsid w:val="00BD2F4E"/>
    <w:rsid w:val="00C21359"/>
    <w:rsid w:val="00C244C9"/>
    <w:rsid w:val="00C51CD0"/>
    <w:rsid w:val="00C67F72"/>
    <w:rsid w:val="00C73A99"/>
    <w:rsid w:val="00C80AF0"/>
    <w:rsid w:val="00C8247D"/>
    <w:rsid w:val="00CA6770"/>
    <w:rsid w:val="00CA73C2"/>
    <w:rsid w:val="00CB2874"/>
    <w:rsid w:val="00CD35EE"/>
    <w:rsid w:val="00D0134F"/>
    <w:rsid w:val="00D34CB7"/>
    <w:rsid w:val="00D42205"/>
    <w:rsid w:val="00D52916"/>
    <w:rsid w:val="00D66A57"/>
    <w:rsid w:val="00D7700B"/>
    <w:rsid w:val="00DB7BE8"/>
    <w:rsid w:val="00DC7600"/>
    <w:rsid w:val="00DD7D68"/>
    <w:rsid w:val="00DE18C4"/>
    <w:rsid w:val="00DF29EB"/>
    <w:rsid w:val="00DF591F"/>
    <w:rsid w:val="00DF7611"/>
    <w:rsid w:val="00DF7682"/>
    <w:rsid w:val="00E16E50"/>
    <w:rsid w:val="00E23094"/>
    <w:rsid w:val="00E3156A"/>
    <w:rsid w:val="00E50242"/>
    <w:rsid w:val="00E534D7"/>
    <w:rsid w:val="00E60EC0"/>
    <w:rsid w:val="00E73FBD"/>
    <w:rsid w:val="00EC1F60"/>
    <w:rsid w:val="00EC5387"/>
    <w:rsid w:val="00EE2565"/>
    <w:rsid w:val="00EE7478"/>
    <w:rsid w:val="00EF51DD"/>
    <w:rsid w:val="00F02678"/>
    <w:rsid w:val="00F05DA9"/>
    <w:rsid w:val="00F22637"/>
    <w:rsid w:val="00F243A2"/>
    <w:rsid w:val="00F44682"/>
    <w:rsid w:val="00F451BC"/>
    <w:rsid w:val="00F57B5A"/>
    <w:rsid w:val="00F668DB"/>
    <w:rsid w:val="00F674D7"/>
    <w:rsid w:val="00FA4B56"/>
    <w:rsid w:val="00FA6A92"/>
    <w:rsid w:val="00FB2611"/>
    <w:rsid w:val="00FD1D79"/>
    <w:rsid w:val="00FD5D28"/>
    <w:rsid w:val="00FE29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3BB0A"/>
  <w15:docId w15:val="{E6BF3167-4A3D-4001-8774-EEF82BC0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26FC"/>
    <w:rPr>
      <w:sz w:val="24"/>
      <w:szCs w:val="24"/>
    </w:rPr>
  </w:style>
  <w:style w:type="paragraph" w:styleId="Nagwek1">
    <w:name w:val="heading 1"/>
    <w:basedOn w:val="Normalny"/>
    <w:next w:val="Tekstpodstawowy"/>
    <w:link w:val="Nagwek1Znak"/>
    <w:qFormat/>
    <w:rsid w:val="00066B9B"/>
    <w:pPr>
      <w:keepNext/>
      <w:numPr>
        <w:numId w:val="1"/>
      </w:numPr>
      <w:suppressAutoHyphens/>
      <w:jc w:val="center"/>
      <w:outlineLvl w:val="0"/>
    </w:pPr>
    <w:rPr>
      <w:b/>
      <w:sz w:val="32"/>
      <w:szCs w:val="20"/>
      <w:lang w:eastAsia="ar-SA"/>
    </w:rPr>
  </w:style>
  <w:style w:type="paragraph" w:styleId="Nagwek2">
    <w:name w:val="heading 2"/>
    <w:basedOn w:val="Normalny"/>
    <w:next w:val="Normalny"/>
    <w:qFormat/>
    <w:rsid w:val="00066B9B"/>
    <w:pPr>
      <w:keepNext/>
      <w:numPr>
        <w:ilvl w:val="1"/>
        <w:numId w:val="1"/>
      </w:numPr>
      <w:suppressAutoHyphens/>
      <w:spacing w:before="240" w:after="60"/>
      <w:outlineLvl w:val="1"/>
    </w:pPr>
    <w:rPr>
      <w:rFonts w:ascii="Arial" w:hAnsi="Arial" w:cs="Arial"/>
      <w:b/>
      <w:bCs/>
      <w:i/>
      <w:iCs/>
      <w:sz w:val="28"/>
      <w:szCs w:val="28"/>
      <w:lang w:eastAsia="ar-SA"/>
    </w:rPr>
  </w:style>
  <w:style w:type="paragraph" w:styleId="Nagwek4">
    <w:name w:val="heading 4"/>
    <w:basedOn w:val="Normalny"/>
    <w:next w:val="Normalny"/>
    <w:qFormat/>
    <w:rsid w:val="00066B9B"/>
    <w:pPr>
      <w:keepNext/>
      <w:numPr>
        <w:ilvl w:val="3"/>
        <w:numId w:val="1"/>
      </w:numPr>
      <w:suppressAutoHyphens/>
      <w:spacing w:before="240" w:after="60"/>
      <w:outlineLvl w:val="3"/>
    </w:pPr>
    <w:rPr>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826FC"/>
    <w:rPr>
      <w:szCs w:val="20"/>
    </w:rPr>
  </w:style>
  <w:style w:type="paragraph" w:styleId="Tekstpodstawowy2">
    <w:name w:val="Body Text 2"/>
    <w:basedOn w:val="Normalny"/>
    <w:rsid w:val="00066B9B"/>
    <w:pPr>
      <w:spacing w:after="120" w:line="480" w:lineRule="auto"/>
    </w:pPr>
  </w:style>
  <w:style w:type="character" w:customStyle="1" w:styleId="Nagwek1Znak">
    <w:name w:val="Nagłówek 1 Znak"/>
    <w:link w:val="Nagwek1"/>
    <w:rsid w:val="007E3C27"/>
    <w:rPr>
      <w:b/>
      <w:sz w:val="32"/>
      <w:lang w:val="pl-PL" w:eastAsia="ar-SA" w:bidi="ar-SA"/>
    </w:rPr>
  </w:style>
  <w:style w:type="paragraph" w:customStyle="1" w:styleId="ZnakZnak1Znak">
    <w:name w:val="Znak Znak1 Znak"/>
    <w:basedOn w:val="Normalny"/>
    <w:rsid w:val="00477916"/>
  </w:style>
  <w:style w:type="paragraph" w:styleId="Tekstdymka">
    <w:name w:val="Balloon Text"/>
    <w:basedOn w:val="Normalny"/>
    <w:link w:val="TekstdymkaZnak"/>
    <w:rsid w:val="00B05BD9"/>
    <w:rPr>
      <w:rFonts w:ascii="Segoe UI" w:hAnsi="Segoe UI"/>
      <w:sz w:val="18"/>
      <w:szCs w:val="18"/>
    </w:rPr>
  </w:style>
  <w:style w:type="character" w:customStyle="1" w:styleId="TekstdymkaZnak">
    <w:name w:val="Tekst dymka Znak"/>
    <w:link w:val="Tekstdymka"/>
    <w:rsid w:val="00B05BD9"/>
    <w:rPr>
      <w:rFonts w:ascii="Segoe UI" w:hAnsi="Segoe UI" w:cs="Segoe UI"/>
      <w:sz w:val="18"/>
      <w:szCs w:val="18"/>
    </w:rPr>
  </w:style>
  <w:style w:type="paragraph" w:styleId="Akapitzlist">
    <w:name w:val="List Paragraph"/>
    <w:basedOn w:val="Normalny"/>
    <w:qFormat/>
    <w:rsid w:val="005E2845"/>
    <w:pPr>
      <w:ind w:left="708"/>
    </w:pPr>
  </w:style>
  <w:style w:type="character" w:customStyle="1" w:styleId="TekstpodstawowyZnak">
    <w:name w:val="Tekst podstawowy Znak"/>
    <w:basedOn w:val="Domylnaczcionkaakapitu"/>
    <w:link w:val="Tekstpodstawowy"/>
    <w:rsid w:val="006D50D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766941">
      <w:bodyDiv w:val="1"/>
      <w:marLeft w:val="0"/>
      <w:marRight w:val="0"/>
      <w:marTop w:val="0"/>
      <w:marBottom w:val="0"/>
      <w:divBdr>
        <w:top w:val="none" w:sz="0" w:space="0" w:color="auto"/>
        <w:left w:val="none" w:sz="0" w:space="0" w:color="auto"/>
        <w:bottom w:val="none" w:sz="0" w:space="0" w:color="auto"/>
        <w:right w:val="none" w:sz="0" w:space="0" w:color="auto"/>
      </w:divBdr>
    </w:div>
    <w:div w:id="935213753">
      <w:bodyDiv w:val="1"/>
      <w:marLeft w:val="0"/>
      <w:marRight w:val="0"/>
      <w:marTop w:val="0"/>
      <w:marBottom w:val="0"/>
      <w:divBdr>
        <w:top w:val="none" w:sz="0" w:space="0" w:color="auto"/>
        <w:left w:val="none" w:sz="0" w:space="0" w:color="auto"/>
        <w:bottom w:val="none" w:sz="0" w:space="0" w:color="auto"/>
        <w:right w:val="none" w:sz="0" w:space="0" w:color="auto"/>
      </w:divBdr>
    </w:div>
    <w:div w:id="970548880">
      <w:bodyDiv w:val="1"/>
      <w:marLeft w:val="0"/>
      <w:marRight w:val="0"/>
      <w:marTop w:val="0"/>
      <w:marBottom w:val="0"/>
      <w:divBdr>
        <w:top w:val="none" w:sz="0" w:space="0" w:color="auto"/>
        <w:left w:val="none" w:sz="0" w:space="0" w:color="auto"/>
        <w:bottom w:val="none" w:sz="0" w:space="0" w:color="auto"/>
        <w:right w:val="none" w:sz="0" w:space="0" w:color="auto"/>
      </w:divBdr>
    </w:div>
    <w:div w:id="1408378524">
      <w:bodyDiv w:val="1"/>
      <w:marLeft w:val="0"/>
      <w:marRight w:val="0"/>
      <w:marTop w:val="0"/>
      <w:marBottom w:val="0"/>
      <w:divBdr>
        <w:top w:val="none" w:sz="0" w:space="0" w:color="auto"/>
        <w:left w:val="none" w:sz="0" w:space="0" w:color="auto"/>
        <w:bottom w:val="none" w:sz="0" w:space="0" w:color="auto"/>
        <w:right w:val="none" w:sz="0" w:space="0" w:color="auto"/>
      </w:divBdr>
    </w:div>
    <w:div w:id="1687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1669</Words>
  <Characters>10888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Starostwo Powiatowe</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creator>Sakowska</dc:creator>
  <cp:lastModifiedBy>User</cp:lastModifiedBy>
  <cp:revision>12</cp:revision>
  <cp:lastPrinted>2014-12-05T06:31:00Z</cp:lastPrinted>
  <dcterms:created xsi:type="dcterms:W3CDTF">2017-01-02T09:05:00Z</dcterms:created>
  <dcterms:modified xsi:type="dcterms:W3CDTF">2019-02-03T16:32:00Z</dcterms:modified>
</cp:coreProperties>
</file>