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FC" w:rsidRPr="00D42205" w:rsidRDefault="00A12B74" w:rsidP="00F05DA9">
      <w:pPr>
        <w:pStyle w:val="Tekstpodstawowy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group id="Group 4" o:spid="_x0000_s1026" style="position:absolute;margin-left:-42.35pt;margin-top:-26.95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  <v:imagedata r:id="rId5" o:title="podkarpackie_przestrzen_otwarta"/>
            </v:shape>
            <v:shape id="Obraz 1" o:spid="_x0000_s102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  <v:imagedata r:id="rId6" o:title="Logo UE Fundusz Społeczny RGB"/>
            </v:shape>
            <v:shape id="Obraz 2" o:spid="_x0000_s102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  <v:imagedata r:id="rId7" o:title="Logo FE Program Regionalny RGB"/>
            </v:shape>
            <v:shape id="Obraz 29" o:spid="_x0000_s103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8" o:title="wup-rzeszow-logo-poziom-kolor-rgb"/>
              <v:path arrowok="t"/>
            </v:shape>
            <w10:wrap type="square" anchorx="margin" anchory="margin"/>
          </v:group>
        </w:pict>
      </w:r>
    </w:p>
    <w:p w:rsidR="00A26733" w:rsidRPr="00D42205" w:rsidRDefault="00A26733" w:rsidP="00066B9B">
      <w:pPr>
        <w:pStyle w:val="Tekstpodstawowy"/>
        <w:rPr>
          <w:b/>
          <w:bCs/>
          <w:sz w:val="22"/>
          <w:szCs w:val="22"/>
        </w:rPr>
      </w:pPr>
    </w:p>
    <w:p w:rsidR="00066B9B" w:rsidRPr="00D42205" w:rsidRDefault="00FA4B56" w:rsidP="00066B9B">
      <w:pPr>
        <w:pStyle w:val="Nagwek1"/>
        <w:numPr>
          <w:ilvl w:val="0"/>
          <w:numId w:val="15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5</w:t>
      </w:r>
      <w:r w:rsidR="00054F8D">
        <w:rPr>
          <w:bCs/>
          <w:i/>
          <w:iCs/>
          <w:sz w:val="22"/>
          <w:szCs w:val="22"/>
        </w:rPr>
        <w:t xml:space="preserve">  do Ogłoszenia</w:t>
      </w:r>
      <w:r w:rsidR="00066B9B" w:rsidRPr="00D42205">
        <w:rPr>
          <w:bCs/>
          <w:i/>
          <w:iCs/>
          <w:sz w:val="22"/>
          <w:szCs w:val="22"/>
        </w:rPr>
        <w:t xml:space="preserve"> </w:t>
      </w:r>
      <w:r w:rsidR="00066B9B" w:rsidRPr="00D42205">
        <w:rPr>
          <w:bCs/>
          <w:i/>
          <w:iCs/>
          <w:sz w:val="22"/>
          <w:szCs w:val="22"/>
        </w:rPr>
        <w:tab/>
      </w: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C21359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NR……………..</w:t>
      </w:r>
    </w:p>
    <w:p w:rsidR="00066B9B" w:rsidRPr="001D76D1" w:rsidRDefault="00066B9B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1D76D1">
        <w:rPr>
          <w:i/>
          <w:sz w:val="22"/>
          <w:szCs w:val="22"/>
        </w:rPr>
        <w:t xml:space="preserve">(projekt)                                                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</w:p>
    <w:p w:rsidR="004C3289" w:rsidRPr="005B158C" w:rsidRDefault="002C65B7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zawarta w Iwoniczu, w dniu …………………… roku pomiędzy Zespołem Szkół </w:t>
      </w:r>
      <w:r w:rsidR="003C3A18" w:rsidRPr="005B158C">
        <w:rPr>
          <w:bCs/>
          <w:sz w:val="22"/>
          <w:szCs w:val="22"/>
        </w:rPr>
        <w:t>w Iwoniczu</w:t>
      </w:r>
      <w:r w:rsidR="003C3A18" w:rsidRPr="005B158C">
        <w:rPr>
          <w:bCs/>
          <w:sz w:val="22"/>
          <w:szCs w:val="22"/>
        </w:rPr>
        <w:br/>
      </w:r>
      <w:r w:rsidRPr="005B158C">
        <w:rPr>
          <w:bCs/>
          <w:sz w:val="22"/>
          <w:szCs w:val="22"/>
        </w:rPr>
        <w:t xml:space="preserve"> 38-440 Iwo</w:t>
      </w:r>
      <w:r w:rsidR="003C3A18" w:rsidRPr="005B158C">
        <w:rPr>
          <w:bCs/>
          <w:sz w:val="22"/>
          <w:szCs w:val="22"/>
        </w:rPr>
        <w:t xml:space="preserve">nicz-Zdrój, ul. </w:t>
      </w:r>
      <w:proofErr w:type="spellStart"/>
      <w:r w:rsidR="005B158C" w:rsidRPr="005B158C">
        <w:rPr>
          <w:bCs/>
          <w:sz w:val="22"/>
          <w:szCs w:val="22"/>
        </w:rPr>
        <w:t>Zadwór</w:t>
      </w:r>
      <w:proofErr w:type="spellEnd"/>
      <w:r w:rsidR="005B158C" w:rsidRPr="005B158C">
        <w:rPr>
          <w:bCs/>
          <w:sz w:val="22"/>
          <w:szCs w:val="22"/>
        </w:rPr>
        <w:t xml:space="preserve"> 15</w:t>
      </w:r>
      <w:r w:rsidR="003C3A18" w:rsidRPr="005B158C">
        <w:rPr>
          <w:bCs/>
          <w:sz w:val="22"/>
          <w:szCs w:val="22"/>
        </w:rPr>
        <w:t>,</w:t>
      </w:r>
      <w:r w:rsidR="00BD2F4E" w:rsidRPr="005B158C">
        <w:rPr>
          <w:bCs/>
          <w:sz w:val="22"/>
          <w:szCs w:val="22"/>
        </w:rPr>
        <w:t xml:space="preserve">NIP </w:t>
      </w:r>
      <w:r w:rsidR="00E73FBD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, REGON: </w:t>
      </w:r>
      <w:r w:rsidR="00E73FBD" w:rsidRPr="005B158C">
        <w:rPr>
          <w:bCs/>
          <w:sz w:val="22"/>
          <w:szCs w:val="22"/>
        </w:rPr>
        <w:t>…………..</w:t>
      </w:r>
      <w:r w:rsidR="004C3289" w:rsidRPr="005B158C">
        <w:rPr>
          <w:bCs/>
          <w:sz w:val="22"/>
          <w:szCs w:val="22"/>
        </w:rPr>
        <w:t>reprezentowanym przez: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Pana </w:t>
      </w:r>
      <w:r w:rsidR="005B158C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 – Dyrektora Zespołu Szkół w Iwoniczu </w:t>
      </w:r>
    </w:p>
    <w:p w:rsidR="00066B9B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>zwanym w dalszej części umowy „Zamawiającym”</w:t>
      </w:r>
    </w:p>
    <w:p w:rsidR="004C3289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D42205" w:rsidRDefault="004C3289" w:rsidP="004C3289">
      <w:pPr>
        <w:pStyle w:val="Tekstpodstawowy"/>
        <w:jc w:val="both"/>
        <w:rPr>
          <w:rFonts w:ascii="Garamond" w:hAnsi="Garamond"/>
          <w:b/>
          <w:bCs/>
          <w:sz w:val="22"/>
          <w:szCs w:val="22"/>
        </w:rPr>
      </w:pP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>a  ..................................................................................................................................................... , prowadzącym działalność pod nazwą …………………,wpisaną do ewidencji działalności gospodarczej prowadzonej przez ………………………………pod nr ew.  ……../ działającym na podstawie wpisu do Krajowego Rejestru Sądowego prowadzonego przez SR w   .......................... pod nr………………….. , Kapitał zakładowy………………………………………….,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NIP……………………………, zwanym dalej w tekście niniejszej umowy  </w:t>
      </w:r>
      <w:r w:rsidRPr="00D42205">
        <w:rPr>
          <w:b/>
          <w:sz w:val="22"/>
          <w:szCs w:val="22"/>
        </w:rPr>
        <w:t xml:space="preserve">„Wykonawcą” </w:t>
      </w:r>
      <w:r w:rsidRPr="00D42205">
        <w:rPr>
          <w:sz w:val="22"/>
          <w:szCs w:val="22"/>
        </w:rPr>
        <w:t xml:space="preserve"> , reprezentowanym  przez :</w:t>
      </w:r>
    </w:p>
    <w:p w:rsidR="00066B9B" w:rsidRPr="00D42205" w:rsidRDefault="00066B9B" w:rsidP="00066B9B">
      <w:pPr>
        <w:numPr>
          <w:ilvl w:val="0"/>
          <w:numId w:val="16"/>
        </w:num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......................................</w:t>
      </w:r>
    </w:p>
    <w:p w:rsidR="00066B9B" w:rsidRPr="00D42205" w:rsidRDefault="00066B9B" w:rsidP="00066B9B">
      <w:pPr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2.   .....................................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                    </w:t>
      </w:r>
    </w:p>
    <w:p w:rsidR="00066B9B" w:rsidRPr="00D42205" w:rsidRDefault="00066B9B" w:rsidP="00066B9B">
      <w:pPr>
        <w:pStyle w:val="Nagwek2"/>
        <w:numPr>
          <w:ilvl w:val="1"/>
          <w:numId w:val="15"/>
        </w:numPr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7826FC" w:rsidRPr="00D42205" w:rsidRDefault="00066B9B" w:rsidP="003D69A3">
      <w:pPr>
        <w:pStyle w:val="Tekstpodstawowy"/>
        <w:jc w:val="both"/>
        <w:rPr>
          <w:bCs/>
          <w:sz w:val="22"/>
          <w:szCs w:val="22"/>
        </w:rPr>
      </w:pPr>
      <w:r w:rsidRPr="00D42205">
        <w:rPr>
          <w:bCs/>
          <w:sz w:val="22"/>
          <w:szCs w:val="22"/>
        </w:rPr>
        <w:t xml:space="preserve">W wyniku postępowania o udzielenie zamówienia publicznego </w:t>
      </w:r>
      <w:r w:rsidR="00DF7611">
        <w:rPr>
          <w:bCs/>
          <w:sz w:val="22"/>
          <w:szCs w:val="22"/>
        </w:rPr>
        <w:t xml:space="preserve">na </w:t>
      </w:r>
      <w:r w:rsidRPr="00D42205">
        <w:rPr>
          <w:bCs/>
          <w:sz w:val="22"/>
          <w:szCs w:val="22"/>
        </w:rPr>
        <w:t xml:space="preserve">podstawie </w:t>
      </w:r>
      <w:r w:rsidR="00054F8D">
        <w:rPr>
          <w:bCs/>
          <w:sz w:val="22"/>
          <w:szCs w:val="22"/>
        </w:rPr>
        <w:t>art. 138o</w:t>
      </w:r>
      <w:r w:rsidRPr="00D42205">
        <w:rPr>
          <w:bCs/>
          <w:sz w:val="22"/>
          <w:szCs w:val="22"/>
        </w:rPr>
        <w:t xml:space="preserve"> ustawy z dnia 29 stycznia 2004 r. Prawo zam</w:t>
      </w:r>
      <w:r w:rsidR="00792214">
        <w:rPr>
          <w:bCs/>
          <w:sz w:val="22"/>
          <w:szCs w:val="22"/>
        </w:rPr>
        <w:t xml:space="preserve">ówień publicznych (Dz. U. </w:t>
      </w:r>
      <w:r w:rsidR="00622E84">
        <w:rPr>
          <w:bCs/>
          <w:sz w:val="22"/>
          <w:szCs w:val="22"/>
        </w:rPr>
        <w:t>z 2017</w:t>
      </w:r>
      <w:r w:rsidR="00543850">
        <w:rPr>
          <w:bCs/>
          <w:sz w:val="22"/>
          <w:szCs w:val="22"/>
        </w:rPr>
        <w:t xml:space="preserve"> r. poz.</w:t>
      </w:r>
      <w:r w:rsidR="00622E84">
        <w:rPr>
          <w:bCs/>
          <w:sz w:val="22"/>
          <w:szCs w:val="22"/>
        </w:rPr>
        <w:t>1579</w:t>
      </w:r>
      <w:r w:rsidRPr="00D42205">
        <w:rPr>
          <w:bCs/>
          <w:sz w:val="22"/>
          <w:szCs w:val="22"/>
        </w:rPr>
        <w:t xml:space="preserve"> ) została zawarta umowa następującej treści:</w:t>
      </w:r>
    </w:p>
    <w:p w:rsidR="007826FC" w:rsidRPr="00D42205" w:rsidRDefault="007826FC" w:rsidP="007826FC">
      <w:pPr>
        <w:pStyle w:val="Tekstpodstawowy"/>
        <w:jc w:val="both"/>
        <w:rPr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§1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066B9B" w:rsidRPr="00A12B74" w:rsidRDefault="00BD2F4E" w:rsidP="00A12B74">
      <w:pPr>
        <w:pStyle w:val="Akapitzlist"/>
        <w:numPr>
          <w:ilvl w:val="0"/>
          <w:numId w:val="46"/>
        </w:num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3C3A18">
        <w:rPr>
          <w:sz w:val="22"/>
          <w:szCs w:val="22"/>
        </w:rPr>
        <w:t>Przedmiotem zamówienia jest</w:t>
      </w:r>
      <w:r w:rsidR="003058E6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="00A12B74">
        <w:rPr>
          <w:rFonts w:ascii="Cambria" w:eastAsia="Calibri" w:hAnsi="Cambria" w:cs="Arial"/>
          <w:sz w:val="22"/>
          <w:szCs w:val="22"/>
          <w:lang w:eastAsia="en-US"/>
        </w:rPr>
        <w:t>z</w:t>
      </w:r>
      <w:r w:rsidR="00A12B74" w:rsidRPr="00A12B74">
        <w:rPr>
          <w:rFonts w:ascii="Cambria" w:eastAsia="Calibri" w:hAnsi="Cambria" w:cs="Arial"/>
          <w:sz w:val="22"/>
          <w:szCs w:val="22"/>
          <w:lang w:eastAsia="en-US"/>
        </w:rPr>
        <w:t xml:space="preserve">organizowanie i przeprowadzenie szkolenia dla  nauczycieli Zespołu Szkół w Iwoniczu nt. „Montaż instalacji zasilania LPG” w ramach realizowanego projektu pt. „Program poprawy jakości kształcenia zawodowego w Zespole Szkół w  Iwoniczu” </w:t>
      </w:r>
      <w:bookmarkStart w:id="0" w:name="_GoBack"/>
      <w:bookmarkEnd w:id="0"/>
      <w:r w:rsidR="00A12B74" w:rsidRPr="00A12B74">
        <w:rPr>
          <w:rFonts w:ascii="Cambria" w:eastAsia="Calibri" w:hAnsi="Cambria" w:cs="Arial"/>
          <w:sz w:val="22"/>
          <w:szCs w:val="22"/>
          <w:lang w:eastAsia="en-US"/>
        </w:rPr>
        <w:t xml:space="preserve">w ramach Regionalnego Programu Operacyjnego Województwa Podkarpackiego na lata 2014-2020 współfinansowanego ze środków Europejskiego Funduszu Społecznego     </w:t>
      </w:r>
      <w:r w:rsidR="003058E6" w:rsidRPr="00A12B74">
        <w:rPr>
          <w:rFonts w:ascii="Cambria" w:hAnsi="Cambria"/>
          <w:b/>
          <w:i/>
        </w:rPr>
        <w:t xml:space="preserve"> </w:t>
      </w:r>
      <w:r w:rsidR="00066B9B" w:rsidRPr="00A12B74">
        <w:rPr>
          <w:sz w:val="22"/>
          <w:szCs w:val="22"/>
        </w:rPr>
        <w:t>zgodn</w:t>
      </w:r>
      <w:r w:rsidR="00603994" w:rsidRPr="00A12B74">
        <w:rPr>
          <w:sz w:val="22"/>
          <w:szCs w:val="22"/>
        </w:rPr>
        <w:t>ie z</w:t>
      </w:r>
      <w:r w:rsidR="00066B9B" w:rsidRPr="00A12B74">
        <w:rPr>
          <w:sz w:val="22"/>
          <w:szCs w:val="22"/>
        </w:rPr>
        <w:t xml:space="preserve"> wymaganiami określonymi przez Zamawiającego</w:t>
      </w:r>
      <w:r w:rsidR="00EC5387" w:rsidRPr="00A12B74">
        <w:rPr>
          <w:sz w:val="22"/>
          <w:szCs w:val="22"/>
        </w:rPr>
        <w:t xml:space="preserve"> </w:t>
      </w:r>
      <w:r w:rsidR="00066B9B" w:rsidRPr="00A12B74">
        <w:rPr>
          <w:color w:val="000000"/>
          <w:sz w:val="22"/>
          <w:szCs w:val="22"/>
        </w:rPr>
        <w:t xml:space="preserve">w  </w:t>
      </w:r>
      <w:r w:rsidR="00054F8D" w:rsidRPr="00A12B74">
        <w:rPr>
          <w:color w:val="000000"/>
          <w:sz w:val="22"/>
          <w:szCs w:val="22"/>
        </w:rPr>
        <w:t xml:space="preserve">Ogłoszeniu o zamówieniu  </w:t>
      </w:r>
      <w:r w:rsidR="00066B9B" w:rsidRPr="00A12B74">
        <w:rPr>
          <w:color w:val="000000"/>
          <w:sz w:val="22"/>
          <w:szCs w:val="22"/>
        </w:rPr>
        <w:t xml:space="preserve">oraz </w:t>
      </w:r>
      <w:r w:rsidR="00066B9B" w:rsidRPr="00A12B74">
        <w:rPr>
          <w:sz w:val="22"/>
          <w:szCs w:val="22"/>
        </w:rPr>
        <w:t xml:space="preserve">w ofercie stanowiących załączniki  </w:t>
      </w:r>
      <w:r w:rsidR="00054F8D" w:rsidRPr="00A12B74">
        <w:rPr>
          <w:sz w:val="22"/>
          <w:szCs w:val="22"/>
        </w:rPr>
        <w:t>1 i 2</w:t>
      </w:r>
      <w:r w:rsidR="00AF1338" w:rsidRPr="00A12B74">
        <w:rPr>
          <w:sz w:val="22"/>
          <w:szCs w:val="22"/>
        </w:rPr>
        <w:t xml:space="preserve"> </w:t>
      </w:r>
      <w:r w:rsidR="00066B9B" w:rsidRPr="00A12B74">
        <w:rPr>
          <w:sz w:val="22"/>
          <w:szCs w:val="22"/>
        </w:rPr>
        <w:t>do niniejszej  umowy.</w:t>
      </w:r>
    </w:p>
    <w:p w:rsidR="007C4BCD" w:rsidRPr="007C4BCD" w:rsidRDefault="007C4BCD" w:rsidP="007C4BCD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7C4BCD">
        <w:rPr>
          <w:rFonts w:ascii="Cambria" w:hAnsi="Cambria" w:cs="Arial"/>
          <w:sz w:val="22"/>
          <w:szCs w:val="22"/>
        </w:rPr>
        <w:t xml:space="preserve">Szkolenie będzie realizowane w pracowniach Zespołu Szkół w Iwoniczu lub u wykonawcy szkolenia w godzinach popołudniowych. </w:t>
      </w:r>
    </w:p>
    <w:p w:rsidR="007C4BCD" w:rsidRPr="007C4BCD" w:rsidRDefault="007C4BCD" w:rsidP="007C4BCD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7C4BCD">
        <w:rPr>
          <w:rFonts w:ascii="Cambria" w:hAnsi="Cambria" w:cs="Arial"/>
          <w:sz w:val="22"/>
          <w:szCs w:val="22"/>
        </w:rPr>
        <w:t xml:space="preserve">Program szkolenia obejmuje 8 godzin lekcyjnych. </w:t>
      </w:r>
    </w:p>
    <w:p w:rsidR="00512857" w:rsidRPr="003C3A18" w:rsidRDefault="007C4BCD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sz w:val="22"/>
          <w:szCs w:val="22"/>
        </w:rPr>
        <w:t>Szkolenie</w:t>
      </w:r>
      <w:r w:rsidR="00512857" w:rsidRPr="003C3A18">
        <w:rPr>
          <w:sz w:val="22"/>
          <w:szCs w:val="22"/>
        </w:rPr>
        <w:t xml:space="preserve"> prowadzone będzie w oparciu o zaakceptowany przez Zamawiającego program </w:t>
      </w:r>
      <w:r>
        <w:t>szkolenia</w:t>
      </w:r>
      <w:r w:rsidR="00512857" w:rsidRPr="003C3A18">
        <w:rPr>
          <w:sz w:val="22"/>
          <w:szCs w:val="22"/>
        </w:rPr>
        <w:t>.</w:t>
      </w:r>
    </w:p>
    <w:p w:rsidR="00EC5387" w:rsidRPr="003C3A18" w:rsidRDefault="00512857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</w:rPr>
      </w:pPr>
      <w:r w:rsidRPr="003C3A18">
        <w:rPr>
          <w:sz w:val="22"/>
          <w:szCs w:val="22"/>
        </w:rPr>
        <w:t>Wykonawca zobowiązuje się wykonywać wszelkie zlecone mu cz</w:t>
      </w:r>
      <w:r w:rsidR="003C3A18">
        <w:rPr>
          <w:sz w:val="22"/>
          <w:szCs w:val="22"/>
        </w:rPr>
        <w:t>ynności z należytą starannością</w:t>
      </w:r>
      <w:r w:rsidRPr="003C3A18">
        <w:rPr>
          <w:sz w:val="22"/>
          <w:szCs w:val="22"/>
        </w:rPr>
        <w:t>, mając na względzie jak najlepszą ochronę interesów Zamawiającego</w:t>
      </w:r>
      <w:r w:rsidRPr="003C3A18">
        <w:t xml:space="preserve"> .</w:t>
      </w:r>
    </w:p>
    <w:p w:rsidR="007826FC" w:rsidRDefault="007826FC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CB2874" w:rsidRDefault="00CB2874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EC1F60" w:rsidRPr="00D42205" w:rsidRDefault="00EC1F60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§2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2563FC">
      <w:pPr>
        <w:pStyle w:val="Tekstpodstawowy"/>
      </w:pPr>
      <w:r>
        <w:t>Do obowiązków Zamawiającego należy:</w:t>
      </w:r>
    </w:p>
    <w:p w:rsidR="00512857" w:rsidRDefault="00512857" w:rsidP="002563FC">
      <w:pPr>
        <w:pStyle w:val="Tekstpodstawowy"/>
      </w:pPr>
      <w:r>
        <w:t xml:space="preserve"> 1) przekazanie Wykonawcy listy osób biorących udział w </w:t>
      </w:r>
      <w:r w:rsidR="003C3A18">
        <w:t>kursie</w:t>
      </w:r>
      <w:r>
        <w:t xml:space="preserve">; </w:t>
      </w:r>
    </w:p>
    <w:p w:rsidR="0083642A" w:rsidRDefault="00512857" w:rsidP="002563FC">
      <w:pPr>
        <w:pStyle w:val="Tekstpodstawowy"/>
        <w:rPr>
          <w:b/>
          <w:sz w:val="22"/>
          <w:szCs w:val="22"/>
        </w:rPr>
      </w:pPr>
      <w:r>
        <w:t xml:space="preserve"> 2) zapłata wynagrodzenia Wykonawcy.</w:t>
      </w:r>
    </w:p>
    <w:p w:rsidR="00510A3F" w:rsidRDefault="00510A3F" w:rsidP="002563FC">
      <w:pPr>
        <w:pStyle w:val="Tekstpodstawowy"/>
        <w:rPr>
          <w:b/>
          <w:sz w:val="22"/>
          <w:szCs w:val="22"/>
        </w:rPr>
      </w:pPr>
    </w:p>
    <w:p w:rsidR="007D1E97" w:rsidRDefault="007D1E97" w:rsidP="002563FC">
      <w:pPr>
        <w:pStyle w:val="Tekstpodstawowy"/>
        <w:rPr>
          <w:b/>
          <w:sz w:val="22"/>
          <w:szCs w:val="22"/>
        </w:rPr>
      </w:pP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§3</w:t>
      </w: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7826FC">
      <w:pPr>
        <w:pStyle w:val="Tekstpodstawowy"/>
        <w:jc w:val="both"/>
      </w:pPr>
      <w:r>
        <w:t>Do obowiązków Wykonawcy należy: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7C4BCD">
        <w:t xml:space="preserve">szkolenia </w:t>
      </w:r>
      <w:r>
        <w:t xml:space="preserve">z należytą starannością, zgodnie z programem </w:t>
      </w:r>
      <w:r w:rsidR="003C3A18">
        <w:t>kursu</w:t>
      </w:r>
      <w:r>
        <w:t>;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7C4BCD">
        <w:t>szkolenia</w:t>
      </w:r>
      <w:r>
        <w:t xml:space="preserve"> w sposób sumienny, z zachowaniem punktualności i</w:t>
      </w:r>
      <w:r w:rsidR="00031454">
        <w:t xml:space="preserve"> kultury osobistej wobec osób</w:t>
      </w:r>
      <w:r>
        <w:t xml:space="preserve"> biorących udział w szkoleniu; 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terminowe wypełnianie dokumentów związanych z realizacją </w:t>
      </w:r>
      <w:r w:rsidR="007C4BCD">
        <w:t>szkolenia</w:t>
      </w:r>
      <w:r>
        <w:t xml:space="preserve"> przez Zamawiającego, </w:t>
      </w:r>
    </w:p>
    <w:p w:rsidR="0098369C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niezwłoczne informowanie Zamawiającego o problemach związanych z realizacją </w:t>
      </w:r>
      <w:r w:rsidR="003C3A18">
        <w:t>kursu</w:t>
      </w:r>
      <w:r>
        <w:t>;</w:t>
      </w:r>
    </w:p>
    <w:p w:rsidR="00512857" w:rsidRPr="003C3A18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informowanie osób biorących udział w szkoleniu o współfinansowaniu projektu ze </w:t>
      </w:r>
      <w:r>
        <w:br/>
      </w:r>
      <w:r w:rsidRPr="003C3A18">
        <w:t xml:space="preserve">środków Unii Europejskiej; 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ocena uczestników – przeprowadzenie weryfikacji po zakończeniu kursu na podstawie opracowanych kryteriów oceny;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opracowanie i przekazanie Zamawiającego raportu końcowego z przeprowadzonego kursu zawierającego porównanie uzyskanych wyników z przeprowadzonej oceny z przyjętymi wymaganiami określonymi w programie szkolenia.</w:t>
      </w:r>
    </w:p>
    <w:p w:rsidR="00512857" w:rsidRDefault="00512857" w:rsidP="00CD35EE">
      <w:pPr>
        <w:pStyle w:val="Tekstpodstawowy"/>
        <w:jc w:val="center"/>
      </w:pPr>
    </w:p>
    <w:p w:rsidR="007826FC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§4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98369C">
      <w:pPr>
        <w:pStyle w:val="Tekstpodstawowy"/>
        <w:numPr>
          <w:ilvl w:val="1"/>
          <w:numId w:val="16"/>
        </w:numPr>
      </w:pPr>
      <w:r>
        <w:t xml:space="preserve">Wykonawca zobowiązuje się rozpocząć czynności, o których mowa w § 1 ust. 2 zgodnie z terminem obowiązującym w przekazanym programie </w:t>
      </w:r>
      <w:r w:rsidR="003C3A18">
        <w:t>kursu</w:t>
      </w:r>
      <w:r>
        <w:t xml:space="preserve">. </w:t>
      </w:r>
    </w:p>
    <w:p w:rsidR="0098369C" w:rsidRDefault="00512857" w:rsidP="001D7270">
      <w:pPr>
        <w:pStyle w:val="Tekstpodstawowy"/>
        <w:numPr>
          <w:ilvl w:val="0"/>
          <w:numId w:val="16"/>
        </w:numPr>
        <w:jc w:val="both"/>
      </w:pPr>
      <w:r>
        <w:t xml:space="preserve">Wykonawca zobowiązuje ę zakończyć </w:t>
      </w:r>
      <w:r w:rsidR="0098369C">
        <w:t>czynności , o których mowa w § 1</w:t>
      </w:r>
      <w:r>
        <w:t xml:space="preserve"> ust. 2 najpóźnie</w:t>
      </w:r>
      <w:r w:rsidR="0098369C">
        <w:t xml:space="preserve">j do dnia </w:t>
      </w:r>
      <w:r w:rsidR="007C4BCD">
        <w:t>30</w:t>
      </w:r>
      <w:r w:rsidR="001D7270">
        <w:t xml:space="preserve"> </w:t>
      </w:r>
      <w:r w:rsidR="003C3A18">
        <w:t>marca</w:t>
      </w:r>
      <w:r w:rsidR="00622E84">
        <w:t xml:space="preserve"> 2018</w:t>
      </w:r>
      <w:r w:rsidR="0098369C">
        <w:t xml:space="preserve"> roku.</w:t>
      </w:r>
    </w:p>
    <w:p w:rsidR="00512857" w:rsidRDefault="00512857" w:rsidP="001D7270">
      <w:pPr>
        <w:pStyle w:val="Tekstpodstawowy"/>
        <w:numPr>
          <w:ilvl w:val="0"/>
          <w:numId w:val="16"/>
        </w:numPr>
        <w:jc w:val="both"/>
      </w:pPr>
      <w:r>
        <w:t>Wykonawca zgłosi Zamawiającemu wy</w:t>
      </w:r>
      <w:r w:rsidR="0098369C">
        <w:t>konanie czynności opisanych w§ 1 ust. 2 na piś</w:t>
      </w:r>
      <w:r>
        <w:t xml:space="preserve">mie po ich wykonaniu. </w:t>
      </w:r>
    </w:p>
    <w:p w:rsidR="001D7270" w:rsidRDefault="001D7270" w:rsidP="00A24741">
      <w:pPr>
        <w:pStyle w:val="Tekstpodstawowy"/>
        <w:numPr>
          <w:ilvl w:val="0"/>
          <w:numId w:val="16"/>
        </w:numPr>
        <w:jc w:val="both"/>
      </w:pPr>
      <w:r w:rsidRPr="00070265">
        <w:t xml:space="preserve">Odbiór wykonanej usługi zostanie udokumentowany przekazaniem Zamawiającemu szczegółowego programu kursu, list obecności, zapisami w dzienniku kursu czasu i tematyki zajęć, kompletu materiałów szkoleniowych dla Zamawiającego i uczestników/uczestniczek kursu, potwierdzeniem otrzymania </w:t>
      </w:r>
      <w:r w:rsidRPr="00B00C82">
        <w:t xml:space="preserve">przez uczestników/uczestniczki materiałów szkoleniowych, kopii protokołu z przeprowadzonego egzaminu potwierdzającego przeprowadzenie egzaminu dla uczestników/uczestniczek kursu oraz wydanie </w:t>
      </w:r>
      <w:r w:rsidR="002C65B7" w:rsidRPr="00B00C82">
        <w:t>certyfikatów i zaświadczeń</w:t>
      </w:r>
      <w:r w:rsidRPr="00B00C82">
        <w:t xml:space="preserve"> o ukończeniu kursu oraz ich uwierzytelnionych kopii, listy potwierdzającej odbiór </w:t>
      </w:r>
      <w:r w:rsidR="002C65B7" w:rsidRPr="00B00C82">
        <w:t>certyfikatów i zaświadczeń</w:t>
      </w:r>
      <w:r w:rsidRPr="00B00C82">
        <w:t xml:space="preserve"> o ukończeniu kursu</w:t>
      </w:r>
      <w:r w:rsidRPr="008C2C33">
        <w:t xml:space="preserve"> oraz raportu ko</w:t>
      </w:r>
      <w:r w:rsidR="00A24741">
        <w:t xml:space="preserve">ńcowego z przeprowadzonego </w:t>
      </w:r>
      <w:r w:rsidR="00A24741" w:rsidRPr="00A24741">
        <w:t>szkolenia</w:t>
      </w:r>
      <w:r w:rsidRPr="00A24741">
        <w:t>.</w:t>
      </w:r>
      <w:r w:rsidRPr="008C2C33">
        <w:t xml:space="preserve"> </w:t>
      </w:r>
    </w:p>
    <w:p w:rsidR="007826FC" w:rsidRDefault="001D7270" w:rsidP="001D7270">
      <w:pPr>
        <w:pStyle w:val="Tekstpodstawowy"/>
        <w:numPr>
          <w:ilvl w:val="0"/>
          <w:numId w:val="16"/>
        </w:numPr>
        <w:jc w:val="both"/>
      </w:pPr>
      <w:r>
        <w:t xml:space="preserve"> </w:t>
      </w:r>
      <w:r w:rsidR="00512857">
        <w:t>Potwierdzeniem przekazania dokumentów wymienionych w ust. 4 będzie podpisany przez Zamawiającego Protokół Odbiorczy, którego wzór stanowi załącznik nr 1 do niniejszej umowy.</w:t>
      </w:r>
    </w:p>
    <w:p w:rsidR="005E2845" w:rsidRPr="00D42205" w:rsidRDefault="005E2845" w:rsidP="007826FC">
      <w:pPr>
        <w:pStyle w:val="Tekstpodstawowy"/>
        <w:rPr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51CD0" w:rsidRPr="00D42205">
        <w:rPr>
          <w:b/>
          <w:sz w:val="22"/>
          <w:szCs w:val="22"/>
        </w:rPr>
        <w:t>5</w:t>
      </w:r>
    </w:p>
    <w:p w:rsidR="00C51CD0" w:rsidRPr="00D42205" w:rsidRDefault="00C51CD0" w:rsidP="00A26733">
      <w:pPr>
        <w:pStyle w:val="Tekstpodstawowy"/>
        <w:jc w:val="both"/>
        <w:rPr>
          <w:b/>
          <w:sz w:val="22"/>
          <w:szCs w:val="22"/>
        </w:rPr>
      </w:pPr>
    </w:p>
    <w:p w:rsidR="005E2845" w:rsidRPr="0098369C" w:rsidRDefault="005E2845" w:rsidP="0098369C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Łączne wynagrodzenie w ramach niniejszej umowy wynosi : ogółem netto: .......... ..... „ zł (słownie: „ „ „ „ „. „ „. „ „ „ .. „ „ . . ) , ogółem brutto: „. „„„ „. „ „ zł (słownie: ........ ... ... ............ ... ....... ..... .. ........... ), w tym podatek V AT ...... %.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Wypłata wynagrodzenia, o którym mowa w ust. 1 nastąpi po przeprowadzeniu szkolenia dla danej grupy szkoleniowej na podstawie faktury/rachunku wystawionego przez Wykonawcę 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>Podstawą wystawienia faktury będzie podpisany przez Wykonawcę Protokół Odbiorczy,</w:t>
      </w:r>
      <w:r w:rsidR="0098369C">
        <w:br/>
      </w:r>
      <w:r>
        <w:t xml:space="preserve"> o którym mowa w § 4 ust. 5.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lastRenderedPageBreak/>
        <w:t xml:space="preserve">Płatność wynagrodzenia nastąpi przelewem na wskazany na fakturze rachunek bankowy, w terminie 30 dni od dnia otrzymania prawidłowo wystawionej faktury . </w:t>
      </w:r>
    </w:p>
    <w:p w:rsidR="005E2845" w:rsidRPr="005E2845" w:rsidRDefault="005E2845" w:rsidP="005E2845">
      <w:pPr>
        <w:pStyle w:val="Tekstpodstawowy"/>
        <w:ind w:left="360"/>
        <w:rPr>
          <w:b/>
          <w:sz w:val="22"/>
          <w:szCs w:val="22"/>
        </w:rPr>
      </w:pPr>
    </w:p>
    <w:p w:rsidR="005E2845" w:rsidRPr="005E2845" w:rsidRDefault="005E2845" w:rsidP="005E2845">
      <w:pPr>
        <w:pStyle w:val="Tekstpodstawowy"/>
        <w:ind w:left="360"/>
        <w:rPr>
          <w:b/>
          <w:i/>
          <w:sz w:val="22"/>
          <w:szCs w:val="22"/>
        </w:rPr>
      </w:pPr>
      <w:r w:rsidRPr="005E2845">
        <w:rPr>
          <w:i/>
        </w:rPr>
        <w:t xml:space="preserve">(Dotyczy osób fizycznych nie prowadzących działalności gospodarczej) </w:t>
      </w:r>
    </w:p>
    <w:p w:rsidR="005E2845" w:rsidRDefault="005E2845" w:rsidP="005E2845">
      <w:pPr>
        <w:pStyle w:val="Akapitzlist"/>
      </w:pP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 xml:space="preserve">Kwota brutto, o której mowa w ust. 1 zostanie pomniejszona o należne świadczenia, do których zapłaty zobowiązany jest Zamawiający. </w:t>
      </w: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>Wypłata wynag</w:t>
      </w:r>
      <w:r w:rsidR="006177CA">
        <w:t>rodzenia, o którym mowa w ust. 1</w:t>
      </w:r>
      <w:r>
        <w:t xml:space="preserve"> nastąpi na podstawie rachunku wystawionego przez Wykonawcę . </w:t>
      </w:r>
    </w:p>
    <w:p w:rsidR="005E2845" w:rsidRDefault="006177CA" w:rsidP="0098369C">
      <w:pPr>
        <w:pStyle w:val="Tekstpodstawowy"/>
        <w:numPr>
          <w:ilvl w:val="0"/>
          <w:numId w:val="35"/>
        </w:numPr>
        <w:jc w:val="both"/>
      </w:pPr>
      <w:r>
        <w:t>Pod</w:t>
      </w:r>
      <w:r w:rsidR="005E2845">
        <w:t>stawą wystawienia rachunku będzie podpisany przez Wykonawcę Protokół Odbiorczy, o którym mowa w § 4 ust. 5.</w:t>
      </w:r>
    </w:p>
    <w:p w:rsidR="005E2845" w:rsidRDefault="00882BFE" w:rsidP="0098369C">
      <w:pPr>
        <w:pStyle w:val="Tekstpodstawowy"/>
        <w:numPr>
          <w:ilvl w:val="0"/>
          <w:numId w:val="35"/>
        </w:numPr>
        <w:jc w:val="both"/>
      </w:pPr>
      <w:r>
        <w:t>Płatno</w:t>
      </w:r>
      <w:r w:rsidR="005E2845">
        <w:t>ść wynagrodzenia nastąpi przelewem na wskazany na rachunku</w:t>
      </w:r>
      <w:r>
        <w:t xml:space="preserve"> rachunek bankowy, w terminie 30</w:t>
      </w:r>
      <w:r w:rsidR="005E2845">
        <w:t xml:space="preserve"> dni od dnia otrzymania prawidłowo wystawionego rachunku</w:t>
      </w:r>
      <w:r w:rsidR="006177CA">
        <w:t>.</w:t>
      </w:r>
      <w:r w:rsidR="005E2845">
        <w:t xml:space="preserve"> . </w:t>
      </w:r>
    </w:p>
    <w:p w:rsidR="005E2845" w:rsidRDefault="005E2845" w:rsidP="005E2845">
      <w:pPr>
        <w:pStyle w:val="Tekstpodstawowy"/>
        <w:ind w:left="360"/>
      </w:pP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Fakturę </w:t>
      </w:r>
      <w:r w:rsidR="00882BFE">
        <w:t>/Rachunek należy wystawi</w:t>
      </w:r>
      <w:r>
        <w:t xml:space="preserve">ć na Zamawiającego : </w:t>
      </w:r>
      <w:r w:rsidR="00882BFE">
        <w:t>…………………..</w:t>
      </w:r>
      <w:r>
        <w:t xml:space="preserve">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Wynagrodzenie płatne będzie na wskazany przez Wykonawcę rachunek bankowy.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Za dzień zapłaty strony uznają dzień obciążenia rachunku Zamawiającego </w:t>
      </w:r>
    </w:p>
    <w:p w:rsidR="00882BFE" w:rsidRDefault="00882BFE" w:rsidP="005E2845">
      <w:pPr>
        <w:pStyle w:val="Tekstpodstawowy"/>
        <w:ind w:left="360"/>
      </w:pPr>
    </w:p>
    <w:p w:rsidR="006177CA" w:rsidRDefault="00C8247D" w:rsidP="006177CA">
      <w:pPr>
        <w:pStyle w:val="Tekstpodstawowy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6177CA" w:rsidRDefault="006177CA" w:rsidP="006177CA">
      <w:pPr>
        <w:pStyle w:val="Tekstpodstawowy"/>
        <w:ind w:left="360"/>
        <w:jc w:val="center"/>
        <w:rPr>
          <w:b/>
          <w:sz w:val="22"/>
          <w:szCs w:val="22"/>
        </w:rPr>
      </w:pPr>
    </w:p>
    <w:p w:rsidR="006177CA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Czynności opisane w § 1 ust</w:t>
      </w:r>
      <w:r w:rsidRPr="00887360">
        <w:rPr>
          <w:szCs w:val="24"/>
        </w:rPr>
        <w:t>. 2 wykonywać będzie osoba, która posiada odpowiednie uprawnienia w tym zakresie</w:t>
      </w:r>
      <w:r>
        <w:t xml:space="preserve"> </w:t>
      </w:r>
      <w:r w:rsidR="006177CA">
        <w:t>.</w:t>
      </w:r>
    </w:p>
    <w:p w:rsidR="00C67F72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W przypadku zmiany osoby, o której mowa w ust. 1, Wykonawca zobowiązany jest niezwłocznie poinformować o tym Zamawiającego oraz przekazać CV nowej osoby odpowiedz</w:t>
      </w:r>
      <w:r w:rsidR="00D52916">
        <w:t>ialnej za przeprowadzenie zajęć</w:t>
      </w:r>
      <w:r>
        <w:t xml:space="preserve">. Nowa osoba powinna spełniać warunki, </w:t>
      </w:r>
      <w:r w:rsidR="006177CA">
        <w:br/>
      </w:r>
      <w:r>
        <w:t>o których mowa w ust. 1.</w:t>
      </w: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8247D">
        <w:rPr>
          <w:b/>
          <w:sz w:val="22"/>
          <w:szCs w:val="22"/>
        </w:rPr>
        <w:t>7</w:t>
      </w: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</w:p>
    <w:p w:rsidR="006177CA" w:rsidRPr="006177CA" w:rsidRDefault="001911F7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Zamawiającego do nadzoru nad wykonaniem umowy upowa</w:t>
      </w:r>
      <w:r w:rsidR="006177CA">
        <w:t>żniona jest Pani ……………………….</w:t>
      </w:r>
      <w:r>
        <w:t xml:space="preserve">. </w:t>
      </w:r>
    </w:p>
    <w:p w:rsidR="006177CA" w:rsidRPr="006177CA" w:rsidRDefault="001D7270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Wykonawcy</w:t>
      </w:r>
      <w:r w:rsidR="006177CA">
        <w:t xml:space="preserve"> do nadzoru nad wykonaniem umowy upoważniona jest Pani ………………………... </w:t>
      </w:r>
    </w:p>
    <w:p w:rsidR="005616A6" w:rsidRPr="00CA73C2" w:rsidRDefault="007826FC" w:rsidP="00D66A57">
      <w:pPr>
        <w:pStyle w:val="Tekstpodstawowy"/>
        <w:ind w:left="14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</w:t>
      </w:r>
      <w:r w:rsidR="00C8247D" w:rsidRPr="00CA73C2">
        <w:rPr>
          <w:b/>
          <w:sz w:val="22"/>
          <w:szCs w:val="22"/>
        </w:rPr>
        <w:t>8</w:t>
      </w:r>
    </w:p>
    <w:p w:rsidR="00A56EB1" w:rsidRPr="00CA73C2" w:rsidRDefault="00A56EB1" w:rsidP="00D66A57">
      <w:pPr>
        <w:pStyle w:val="Tekstpodstawowy"/>
        <w:ind w:left="14"/>
        <w:jc w:val="center"/>
        <w:rPr>
          <w:b/>
          <w:sz w:val="22"/>
          <w:szCs w:val="22"/>
        </w:rPr>
      </w:pPr>
    </w:p>
    <w:p w:rsidR="006177CA" w:rsidRDefault="00A35404" w:rsidP="00A35404">
      <w:pPr>
        <w:pStyle w:val="Tekstpodstawowy"/>
        <w:numPr>
          <w:ilvl w:val="0"/>
          <w:numId w:val="42"/>
        </w:numPr>
        <w:jc w:val="both"/>
      </w:pPr>
      <w:r>
        <w:t>Zamawiającemu przysług</w:t>
      </w:r>
      <w:r w:rsidR="001911F7">
        <w:t xml:space="preserve">uje prawo rozwiązania umowy bez wypowiedzenia ze skutkiem natychmiastowym, w przypadku nienależytego wykonania przedmiotu umowy przez Wykonawcę. </w:t>
      </w:r>
    </w:p>
    <w:p w:rsidR="006177CA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Za nienależyte wykonanie umowy należy rozumieć sytuacje, gdy Wykonawca będzie nieobecny na zajęciach bez uprzedzenia, </w:t>
      </w:r>
      <w:r w:rsidR="00A35404">
        <w:t>gdzie</w:t>
      </w:r>
      <w:r>
        <w:t xml:space="preserve"> </w:t>
      </w:r>
      <w:r w:rsidR="00031454">
        <w:t>skracać czas szkolenia</w:t>
      </w:r>
      <w:r>
        <w:t xml:space="preserve"> czy </w:t>
      </w:r>
      <w:r w:rsidR="00A35404">
        <w:t>też będzie nienależycie prowadzić zajęcia, co potwierd</w:t>
      </w:r>
      <w:r>
        <w:t xml:space="preserve">zą uzasadnione negatywne opinie </w:t>
      </w:r>
      <w:r w:rsidR="006177CA">
        <w:t>osób</w:t>
      </w:r>
      <w:r w:rsidR="00031454">
        <w:t xml:space="preserve"> biorących udział w szkoleniu</w:t>
      </w:r>
      <w:r>
        <w:t xml:space="preserve"> . </w:t>
      </w:r>
    </w:p>
    <w:p w:rsidR="00A35404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 Zamawiający zas</w:t>
      </w:r>
      <w:r w:rsidR="00A35404">
        <w:t>trzega sobie możliwo</w:t>
      </w:r>
      <w:r>
        <w:t>ść zmian w sz</w:t>
      </w:r>
      <w:r w:rsidR="006177CA">
        <w:t xml:space="preserve">czegółowym programie </w:t>
      </w:r>
      <w:r w:rsidR="0004592F">
        <w:t xml:space="preserve">kursu </w:t>
      </w:r>
      <w:r w:rsidR="006177CA">
        <w:t xml:space="preserve">jak również </w:t>
      </w:r>
      <w:r>
        <w:t xml:space="preserve">zmiany liczby osób w grupie. Zmiana zostanie przedstawiona Wykonawcy niezwłocznie po zaistnieniu potrzeby jej wprowadzenia. </w:t>
      </w:r>
    </w:p>
    <w:p w:rsidR="00A35404" w:rsidRDefault="00A35404" w:rsidP="00A35404">
      <w:pPr>
        <w:pStyle w:val="Tekstpodstawowy"/>
        <w:numPr>
          <w:ilvl w:val="0"/>
          <w:numId w:val="42"/>
        </w:numPr>
        <w:jc w:val="both"/>
      </w:pPr>
      <w:r>
        <w:t>Wykonawcy przysługuje</w:t>
      </w:r>
      <w:r w:rsidR="001911F7">
        <w:t xml:space="preserve"> prawo odwołania </w:t>
      </w:r>
      <w:r w:rsidR="0004592F">
        <w:t>kursu</w:t>
      </w:r>
      <w:r w:rsidR="001911F7">
        <w:t xml:space="preserve"> zaplanowanego w danym dniu, najpóźniej na 5 godzin przed jego rozpoczęciem . W tak</w:t>
      </w:r>
      <w:r>
        <w:t>im przypadku, za odwołane zajęc</w:t>
      </w:r>
      <w:r w:rsidR="001911F7">
        <w:t xml:space="preserve">ia nie przysługuje Wykonawcy wynagrodzenie, a zajęcia te zostaną przeprowadzone w terminie późniejszym uzgodnionym z Zamawiającym i wpisanym do harmonogramu. </w:t>
      </w:r>
    </w:p>
    <w:p w:rsidR="001911F7" w:rsidRDefault="001911F7" w:rsidP="00A35404">
      <w:pPr>
        <w:pStyle w:val="Tekstpodstawowy"/>
        <w:numPr>
          <w:ilvl w:val="0"/>
          <w:numId w:val="42"/>
        </w:numPr>
        <w:jc w:val="both"/>
      </w:pPr>
      <w:r>
        <w:t>W razie wystąpienia istotnej z</w:t>
      </w:r>
      <w:r w:rsidR="00A35404">
        <w:t>miany okoliczności powodujących</w:t>
      </w:r>
      <w:r>
        <w:t xml:space="preserve">, że wykonanie umowy nie leży w interesie publicznym, czego nie można było przewidzieć w chwili zawierania </w:t>
      </w:r>
      <w:r>
        <w:lastRenderedPageBreak/>
        <w:t xml:space="preserve">umowy, Zamawiający może odstąpić od wykonania umowy w terminie 30 dni od powzięcia wiadomości o po wyższych okolicznościach. W takim przypadku Wykonawca może żądać wyłącznie wynagrodzenia należnego z tytułu wykonania części umowy. </w:t>
      </w:r>
    </w:p>
    <w:p w:rsidR="001911F7" w:rsidRDefault="001911F7" w:rsidP="00A35404">
      <w:pPr>
        <w:pStyle w:val="Tekstpodstawowy"/>
      </w:pPr>
    </w:p>
    <w:p w:rsidR="00A56EB1" w:rsidRPr="00CA73C2" w:rsidRDefault="00903E32" w:rsidP="00A56EB1">
      <w:pPr>
        <w:pStyle w:val="Tekstpodstawowy"/>
        <w:jc w:val="center"/>
        <w:rPr>
          <w:b/>
          <w:sz w:val="22"/>
          <w:szCs w:val="22"/>
        </w:rPr>
      </w:pPr>
      <w:r w:rsidRPr="00CA73C2">
        <w:rPr>
          <w:sz w:val="22"/>
          <w:szCs w:val="22"/>
        </w:rPr>
        <w:t xml:space="preserve">  </w:t>
      </w:r>
      <w:r w:rsidR="00C8247D" w:rsidRPr="00CA73C2">
        <w:rPr>
          <w:b/>
          <w:sz w:val="22"/>
          <w:szCs w:val="22"/>
        </w:rPr>
        <w:t>§9</w:t>
      </w:r>
    </w:p>
    <w:p w:rsidR="00477916" w:rsidRPr="00CA73C2" w:rsidRDefault="00477916" w:rsidP="00A56EB1">
      <w:pPr>
        <w:pStyle w:val="Tekstpodstawowy"/>
        <w:jc w:val="center"/>
        <w:rPr>
          <w:b/>
          <w:sz w:val="22"/>
          <w:szCs w:val="22"/>
        </w:rPr>
      </w:pP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Wykonawca zapłaci Zamawiającemu karę umowną, za </w:t>
      </w:r>
      <w:r w:rsidR="00C80AF0">
        <w:t>opóźnienie w wykonaniu czynności określonych w § 1 zgodnie z przyjęty</w:t>
      </w:r>
      <w:r>
        <w:t xml:space="preserve">m programem </w:t>
      </w:r>
      <w:r w:rsidR="00243E5F">
        <w:t>kursu</w:t>
      </w:r>
      <w:r>
        <w:t xml:space="preserve"> w wysokości 0,5% wynagrodzenia</w:t>
      </w:r>
      <w:r w:rsidR="00C80AF0">
        <w:t xml:space="preserve"> brutto określonego w § 5 ust. 1</w:t>
      </w:r>
      <w:r>
        <w:t xml:space="preserve"> za każdy rozpoczęty dzień opóźnienia w ich realizacji. 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 przypadku odstąpienia przez Zamawiającego od umowy z przyczyn </w:t>
      </w:r>
      <w:r w:rsidR="00C80AF0">
        <w:t>leżącyc</w:t>
      </w:r>
      <w:r>
        <w:t>h po stronie Wykonawcy, Wykonawca zobowiązany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>W przypadku odstąpienia przez Wykonawcę od umowy z przyczyn leżących po stronie Zamawiającego, zobowiązany on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Jeżeli wysokość kar umownych ni</w:t>
      </w:r>
      <w:r w:rsidR="00031454">
        <w:t>e pokryje poniesi</w:t>
      </w:r>
      <w:r w:rsidR="001911F7">
        <w:t>onej przez Zamawiającego szkody, przysługuje mu prawo dochodzenia odszkodowania uzupełniającego na zasadach ogólnych określonych w Kodeksie Cywilnym.</w:t>
      </w:r>
    </w:p>
    <w:p w:rsidR="00477916" w:rsidRPr="00CA73C2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Wykonawca wyraża zgodę na potrącenie kar umownych z należnego mu wynagrodzenia.</w:t>
      </w:r>
    </w:p>
    <w:p w:rsidR="00516D46" w:rsidRDefault="00516D46" w:rsidP="00516D46">
      <w:pPr>
        <w:pStyle w:val="Tekstpodstawowy"/>
        <w:jc w:val="both"/>
        <w:rPr>
          <w:sz w:val="22"/>
          <w:szCs w:val="22"/>
        </w:rPr>
      </w:pP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1911F7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§10</w:t>
      </w: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6D50D3" w:rsidRPr="00A35404" w:rsidRDefault="006D50D3" w:rsidP="006D50D3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>
        <w:t xml:space="preserve">Zamawiający przewiduje zmiany w zawartej umowie dotyczące : </w:t>
      </w:r>
    </w:p>
    <w:p w:rsidR="006D50D3" w:rsidRPr="00A35404" w:rsidRDefault="006D50D3" w:rsidP="006D50D3">
      <w:pPr>
        <w:pStyle w:val="Tekstpodstawowy"/>
        <w:ind w:left="720"/>
        <w:jc w:val="both"/>
        <w:rPr>
          <w:sz w:val="22"/>
          <w:szCs w:val="22"/>
        </w:rPr>
      </w:pPr>
      <w:r>
        <w:t>1) terminu realizacji umowy w razie zaistnienia następujących okoliczności: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konieczność i podjęcia działań zmierzających do ograniczenia skutków zdarzenia losowego wywołanego przez czynniki zewnętrzne, którego nie można było przewidzieć , zagrażającego życiu lub zdrowiu ludzi,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przyczyn organizacyjnych, </w:t>
      </w:r>
    </w:p>
    <w:p w:rsidR="006D50D3" w:rsidRDefault="006D50D3" w:rsidP="006D50D3">
      <w:pPr>
        <w:pStyle w:val="Tekstpodstawowy"/>
        <w:ind w:left="720"/>
        <w:jc w:val="both"/>
      </w:pPr>
      <w:r>
        <w:t>2) niezależnych od stron awarii sprzętu lub zasilania,</w:t>
      </w:r>
    </w:p>
    <w:p w:rsidR="006D50D3" w:rsidRDefault="006D50D3" w:rsidP="006D50D3">
      <w:pPr>
        <w:pStyle w:val="Tekstpodstawowy"/>
        <w:ind w:left="720"/>
        <w:jc w:val="both"/>
      </w:pPr>
      <w:r>
        <w:t>3) zmiany liczby osób biorących udział w szkoleniu.</w:t>
      </w:r>
    </w:p>
    <w:p w:rsidR="006D50D3" w:rsidRDefault="006D50D3" w:rsidP="006D50D3">
      <w:pPr>
        <w:pStyle w:val="Tekstpodstawowy"/>
        <w:ind w:left="720"/>
        <w:jc w:val="both"/>
      </w:pPr>
      <w:r>
        <w:t>4) zmiany, która nie prowadzi do zmiany charakteru umowy i zostały spełnione łącznie</w:t>
      </w:r>
    </w:p>
    <w:p w:rsidR="006D50D3" w:rsidRDefault="006D50D3" w:rsidP="006D50D3">
      <w:pPr>
        <w:pStyle w:val="Tekstpodstawowy"/>
        <w:ind w:left="720"/>
        <w:jc w:val="both"/>
      </w:pPr>
      <w:r>
        <w:t>następujące warunki: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 xml:space="preserve"> konieczność zmiany umowy spowodowana jest okolicznościami, których</w:t>
      </w:r>
    </w:p>
    <w:p w:rsidR="006D50D3" w:rsidRDefault="006D50D3" w:rsidP="006D50D3">
      <w:pPr>
        <w:pStyle w:val="Tekstpodstawowy"/>
        <w:ind w:left="720"/>
        <w:jc w:val="both"/>
      </w:pPr>
      <w:r>
        <w:t>zamawiający, działając z należytą starannością, nie mógł przewidzieć,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>wartość zmiany nie przekracza 50% wartości zamówienia określonej pierwotnie</w:t>
      </w:r>
    </w:p>
    <w:p w:rsidR="006D50D3" w:rsidRDefault="006D50D3" w:rsidP="006D50D3">
      <w:pPr>
        <w:pStyle w:val="Tekstpodstawowy"/>
        <w:ind w:left="720"/>
        <w:jc w:val="both"/>
      </w:pPr>
      <w:r>
        <w:t>w umowie,</w:t>
      </w:r>
    </w:p>
    <w:p w:rsidR="006D50D3" w:rsidRDefault="006D50D3" w:rsidP="006D50D3">
      <w:pPr>
        <w:pStyle w:val="Tekstpodstawowy"/>
        <w:ind w:left="720"/>
        <w:jc w:val="both"/>
      </w:pPr>
      <w:r>
        <w:t>5) wykonawcę, któremu zamawiający udzielił zamówienia, ma zastąpić nowy</w:t>
      </w:r>
    </w:p>
    <w:p w:rsidR="006D50D3" w:rsidRDefault="006D50D3" w:rsidP="006D50D3">
      <w:pPr>
        <w:pStyle w:val="Tekstpodstawowy"/>
        <w:ind w:left="720"/>
        <w:jc w:val="both"/>
      </w:pPr>
      <w:r>
        <w:t>wykonawca:</w:t>
      </w:r>
    </w:p>
    <w:p w:rsidR="006D50D3" w:rsidRDefault="006D50D3" w:rsidP="006D50D3">
      <w:pPr>
        <w:pStyle w:val="Tekstpodstawowy"/>
        <w:ind w:left="720"/>
        <w:jc w:val="both"/>
      </w:pPr>
      <w:r>
        <w:t>a)w wyniku połączenia, podziału, przekształcenia, upadłości, restrukturyzacji</w:t>
      </w:r>
    </w:p>
    <w:p w:rsidR="006D50D3" w:rsidRDefault="006D50D3" w:rsidP="006D50D3">
      <w:pPr>
        <w:pStyle w:val="Tekstpodstawowy"/>
        <w:ind w:left="720"/>
        <w:jc w:val="both"/>
      </w:pPr>
      <w:r>
        <w:t>lub nabycia dotychczasowego wykonawcy lub jego przedsiębiorstwa, o ile nowy</w:t>
      </w:r>
    </w:p>
    <w:p w:rsidR="006D50D3" w:rsidRDefault="006D50D3" w:rsidP="006D50D3">
      <w:pPr>
        <w:pStyle w:val="Tekstpodstawowy"/>
        <w:ind w:left="720"/>
        <w:jc w:val="both"/>
      </w:pPr>
      <w:r>
        <w:t>wykonawca spełnia warunki udziału w postępowaniu, nie zachodzą wobec niego</w:t>
      </w:r>
    </w:p>
    <w:p w:rsidR="006D50D3" w:rsidRDefault="006D50D3" w:rsidP="006D50D3">
      <w:pPr>
        <w:pStyle w:val="Tekstpodstawowy"/>
        <w:ind w:left="720"/>
        <w:jc w:val="both"/>
      </w:pPr>
      <w:r>
        <w:t>podstawy wykluczenia oraz nie pociąga to za sobą innych istotnych zmian</w:t>
      </w:r>
    </w:p>
    <w:p w:rsidR="006D50D3" w:rsidRDefault="006D50D3" w:rsidP="006D50D3">
      <w:pPr>
        <w:pStyle w:val="Tekstpodstawowy"/>
        <w:ind w:left="720"/>
        <w:jc w:val="both"/>
      </w:pPr>
      <w:r>
        <w:t>umowy,</w:t>
      </w:r>
    </w:p>
    <w:p w:rsidR="006D50D3" w:rsidRDefault="006D50D3" w:rsidP="006D50D3">
      <w:pPr>
        <w:pStyle w:val="Tekstpodstawowy"/>
        <w:ind w:left="720"/>
        <w:jc w:val="both"/>
      </w:pPr>
      <w:r>
        <w:t>b) w wyniku przejęcia przez zamawiającego zobowiązań wykonawcy względem</w:t>
      </w:r>
    </w:p>
    <w:p w:rsidR="006D50D3" w:rsidRDefault="006D50D3" w:rsidP="006D50D3">
      <w:pPr>
        <w:pStyle w:val="Tekstpodstawowy"/>
        <w:ind w:left="720"/>
        <w:jc w:val="both"/>
      </w:pPr>
      <w:r>
        <w:t>jego podwykonawców,</w:t>
      </w:r>
    </w:p>
    <w:p w:rsidR="006D50D3" w:rsidRDefault="006D50D3" w:rsidP="006D50D3">
      <w:pPr>
        <w:pStyle w:val="Tekstpodstawowy"/>
        <w:ind w:left="720"/>
        <w:jc w:val="both"/>
      </w:pPr>
      <w:r>
        <w:t>6) zmiana nie prowadzi do zmiany charakteru umowy a łączna wartość zmian jest</w:t>
      </w:r>
    </w:p>
    <w:p w:rsidR="006D50D3" w:rsidRDefault="006D50D3" w:rsidP="006D50D3">
      <w:pPr>
        <w:pStyle w:val="Tekstpodstawowy"/>
        <w:ind w:left="720"/>
        <w:jc w:val="both"/>
      </w:pPr>
      <w:r>
        <w:t>mniejsza niż 209 000 euro w przypadku zamówień na dostawy i usługi, i jednocześnie jest</w:t>
      </w:r>
    </w:p>
    <w:p w:rsidR="006D50D3" w:rsidRDefault="006D50D3" w:rsidP="006D50D3">
      <w:pPr>
        <w:pStyle w:val="Tekstpodstawowy"/>
        <w:ind w:left="720"/>
        <w:jc w:val="both"/>
      </w:pPr>
      <w:r>
        <w:t>mniejsza od 10% wartości zamówienia określonej pierwotnie w umowie w przypadku</w:t>
      </w:r>
    </w:p>
    <w:p w:rsidR="006D50D3" w:rsidRDefault="006D50D3" w:rsidP="006D50D3">
      <w:pPr>
        <w:pStyle w:val="Tekstpodstawowy"/>
        <w:ind w:left="720"/>
        <w:jc w:val="both"/>
      </w:pPr>
      <w:r>
        <w:t>zamówień na usługi lub dostawy albo, w przypadku zamówień na roboty budowlane,</w:t>
      </w:r>
    </w:p>
    <w:p w:rsidR="006D50D3" w:rsidRDefault="006D50D3" w:rsidP="006D50D3">
      <w:pPr>
        <w:pStyle w:val="Tekstpodstawowy"/>
        <w:ind w:left="720"/>
        <w:jc w:val="both"/>
      </w:pPr>
      <w:r>
        <w:t>jest mniejsza od 15% wartości zamówienia określonej pierwotnie w umowie.</w:t>
      </w:r>
    </w:p>
    <w:p w:rsidR="006D50D3" w:rsidRDefault="006D50D3" w:rsidP="006D50D3">
      <w:pPr>
        <w:pStyle w:val="Tekstpodstawowy"/>
        <w:jc w:val="both"/>
      </w:pPr>
      <w:r>
        <w:lastRenderedPageBreak/>
        <w:t xml:space="preserve">2. Warunkiem wprowadzenia zmian zawartej umowy jest sporządzenie podpisanego przez Zamawiającego i Wykonawcę Protokołu konieczności i określającego przyczyny zmiany oraz potwierdzającego wystąpienie okoliczności wymienionej w ust. 1. Protokół konieczności będzie załącznikiem do aneksu zmieniającego niniejszą umowę . </w:t>
      </w:r>
    </w:p>
    <w:p w:rsidR="006D50D3" w:rsidRDefault="006D50D3" w:rsidP="006D50D3">
      <w:pPr>
        <w:pStyle w:val="Tekstpodstawowy"/>
        <w:jc w:val="both"/>
        <w:rPr>
          <w:sz w:val="22"/>
          <w:szCs w:val="22"/>
        </w:rPr>
      </w:pPr>
      <w:r>
        <w:t>3. Wszelkie zmiany i uzupełnienia treści umowy muszą mieć formę pisemną pod rygorem nieważności .</w:t>
      </w:r>
    </w:p>
    <w:p w:rsidR="006D50D3" w:rsidRPr="00CA73C2" w:rsidRDefault="006D50D3" w:rsidP="006D50D3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both"/>
        <w:rPr>
          <w:sz w:val="22"/>
          <w:szCs w:val="22"/>
        </w:rPr>
      </w:pPr>
    </w:p>
    <w:p w:rsidR="00516D46" w:rsidRPr="00CA73C2" w:rsidRDefault="00A02B4C" w:rsidP="00516D4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516D46" w:rsidRDefault="00516D46" w:rsidP="00516D46">
      <w:pPr>
        <w:pStyle w:val="Tekstpodstawowy"/>
        <w:jc w:val="center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center"/>
        <w:rPr>
          <w:sz w:val="22"/>
          <w:szCs w:val="22"/>
        </w:rPr>
      </w:pPr>
    </w:p>
    <w:p w:rsidR="001911F7" w:rsidRDefault="001911F7" w:rsidP="00A35404">
      <w:pPr>
        <w:pStyle w:val="Tekstpodstawowy"/>
        <w:numPr>
          <w:ilvl w:val="0"/>
          <w:numId w:val="40"/>
        </w:numPr>
        <w:jc w:val="both"/>
      </w:pPr>
      <w:r>
        <w:t>Wykonawca zapewnia przestrzeganie zasad przetwarzania ochrony danych osobowych zgodnie z przepisami o ochronie danych osobowych.</w:t>
      </w:r>
    </w:p>
    <w:p w:rsidR="001911F7" w:rsidRPr="00A35404" w:rsidRDefault="001911F7" w:rsidP="00A35404">
      <w:pPr>
        <w:pStyle w:val="Tekstpodstawowy"/>
        <w:numPr>
          <w:ilvl w:val="0"/>
          <w:numId w:val="40"/>
        </w:numPr>
        <w:jc w:val="both"/>
      </w:pPr>
      <w:r>
        <w:t>Zamawiający i Wykonawca zobo</w:t>
      </w:r>
      <w:r w:rsidR="00A35404">
        <w:t>wiązują się do zachowania poufno</w:t>
      </w:r>
      <w:r>
        <w:t>ści w zakresie danych uzyskanych w toku realizacji niniejszej umowy, a dotyczących drugiej Strony, chy</w:t>
      </w:r>
      <w:r w:rsidR="00A35404">
        <w:t>ba że ich ujawnienie jest niezbę</w:t>
      </w:r>
      <w:r>
        <w:t>dne dla celów wykonania niniejszej umowy.</w:t>
      </w:r>
    </w:p>
    <w:p w:rsidR="007826FC" w:rsidRPr="00CA73C2" w:rsidRDefault="007826FC" w:rsidP="00A35404">
      <w:pPr>
        <w:pStyle w:val="Tekstpodstawowy"/>
        <w:numPr>
          <w:ilvl w:val="0"/>
          <w:numId w:val="40"/>
        </w:numPr>
        <w:jc w:val="both"/>
        <w:rPr>
          <w:sz w:val="22"/>
          <w:szCs w:val="22"/>
        </w:rPr>
      </w:pPr>
      <w:r w:rsidRPr="00CA73C2">
        <w:rPr>
          <w:sz w:val="22"/>
          <w:szCs w:val="22"/>
        </w:rPr>
        <w:t>W sprawach nieuregulowanych w umowie zastosowanie m</w:t>
      </w:r>
      <w:r w:rsidR="004C3289">
        <w:rPr>
          <w:sz w:val="22"/>
          <w:szCs w:val="22"/>
        </w:rPr>
        <w:t xml:space="preserve">ają przepisy Kodeksu Cywilnego. </w:t>
      </w:r>
    </w:p>
    <w:p w:rsidR="00A26733" w:rsidRPr="00CA73C2" w:rsidRDefault="00A26733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</w:t>
      </w:r>
      <w:r w:rsidR="00A02B4C">
        <w:rPr>
          <w:b/>
          <w:sz w:val="22"/>
          <w:szCs w:val="22"/>
        </w:rPr>
        <w:t>2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Default="007826FC" w:rsidP="007826FC">
      <w:pPr>
        <w:pStyle w:val="Tekstpodstawowy"/>
        <w:jc w:val="both"/>
        <w:rPr>
          <w:sz w:val="22"/>
          <w:szCs w:val="22"/>
        </w:rPr>
      </w:pPr>
      <w:r w:rsidRPr="00CA73C2">
        <w:rPr>
          <w:sz w:val="22"/>
          <w:szCs w:val="22"/>
        </w:rPr>
        <w:t xml:space="preserve">Spory wynikłe na tle realizacji niniejszej umowy będą rozstrzygane przez właściwy </w:t>
      </w:r>
      <w:r w:rsidR="000C63BC" w:rsidRPr="00CA73C2">
        <w:rPr>
          <w:sz w:val="22"/>
          <w:szCs w:val="22"/>
        </w:rPr>
        <w:t xml:space="preserve">miejscowo </w:t>
      </w:r>
      <w:r w:rsidRPr="00CA73C2">
        <w:rPr>
          <w:sz w:val="22"/>
          <w:szCs w:val="22"/>
        </w:rPr>
        <w:br/>
        <w:t xml:space="preserve">dla </w:t>
      </w:r>
      <w:r w:rsidRPr="001A1285">
        <w:rPr>
          <w:sz w:val="22"/>
          <w:szCs w:val="22"/>
        </w:rPr>
        <w:t>Zamawiającego</w:t>
      </w:r>
      <w:r w:rsidR="00D66A57" w:rsidRPr="001A1285">
        <w:rPr>
          <w:sz w:val="22"/>
          <w:szCs w:val="22"/>
        </w:rPr>
        <w:t xml:space="preserve"> sąd</w:t>
      </w:r>
      <w:r w:rsidR="00D66A57" w:rsidRPr="00CA73C2">
        <w:rPr>
          <w:sz w:val="22"/>
          <w:szCs w:val="22"/>
        </w:rPr>
        <w:t xml:space="preserve"> powszechny.</w:t>
      </w:r>
    </w:p>
    <w:p w:rsidR="00A02B4C" w:rsidRPr="00CA73C2" w:rsidRDefault="00A02B4C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b/>
          <w:sz w:val="22"/>
          <w:szCs w:val="22"/>
        </w:rPr>
      </w:pPr>
    </w:p>
    <w:p w:rsidR="007826FC" w:rsidRPr="00CA73C2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sz w:val="22"/>
          <w:szCs w:val="22"/>
        </w:rPr>
      </w:pPr>
      <w:r w:rsidRPr="00CA73C2">
        <w:rPr>
          <w:sz w:val="22"/>
          <w:szCs w:val="22"/>
        </w:rPr>
        <w:t>Załącznikami stanowiącymi integralną część umowy są:</w:t>
      </w:r>
    </w:p>
    <w:p w:rsidR="007826FC" w:rsidRPr="00CA73C2" w:rsidRDefault="006177CA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Ogłoszenie o zamówieniu</w:t>
      </w:r>
      <w:r w:rsidR="004C3289">
        <w:rPr>
          <w:sz w:val="22"/>
          <w:szCs w:val="22"/>
        </w:rPr>
        <w:t>, stanowiące</w:t>
      </w:r>
      <w:r w:rsidR="007826FC" w:rsidRPr="00CA73C2">
        <w:rPr>
          <w:sz w:val="22"/>
          <w:szCs w:val="22"/>
        </w:rPr>
        <w:t xml:space="preserve"> zał. nr 1,</w:t>
      </w:r>
    </w:p>
    <w:p w:rsidR="007826FC" w:rsidRPr="00CA73C2" w:rsidRDefault="00130216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A73C2">
        <w:rPr>
          <w:sz w:val="22"/>
          <w:szCs w:val="22"/>
        </w:rPr>
        <w:t>O</w:t>
      </w:r>
      <w:r w:rsidR="007826FC" w:rsidRPr="00CA73C2">
        <w:rPr>
          <w:sz w:val="22"/>
          <w:szCs w:val="22"/>
        </w:rPr>
        <w:t xml:space="preserve">ferta, na podstawie której dokonano wyboru </w:t>
      </w:r>
      <w:r w:rsidR="007826FC" w:rsidRPr="001A1285">
        <w:rPr>
          <w:sz w:val="22"/>
          <w:szCs w:val="22"/>
        </w:rPr>
        <w:t>Wykonawcy</w:t>
      </w:r>
      <w:r w:rsidR="009E35F7" w:rsidRPr="001A1285">
        <w:rPr>
          <w:sz w:val="22"/>
          <w:szCs w:val="22"/>
        </w:rPr>
        <w:t>,</w:t>
      </w:r>
      <w:r w:rsidR="007826FC" w:rsidRPr="001A1285">
        <w:rPr>
          <w:sz w:val="22"/>
          <w:szCs w:val="22"/>
        </w:rPr>
        <w:t xml:space="preserve"> stanowiąca</w:t>
      </w:r>
      <w:r w:rsidR="007826FC" w:rsidRPr="00CA73C2">
        <w:rPr>
          <w:sz w:val="22"/>
          <w:szCs w:val="22"/>
        </w:rPr>
        <w:t xml:space="preserve"> zał. nr 2.</w:t>
      </w:r>
    </w:p>
    <w:p w:rsidR="00CA73C2" w:rsidRPr="00D42205" w:rsidRDefault="00CA73C2" w:rsidP="006177CA">
      <w:pPr>
        <w:pStyle w:val="Tekstpodstawowy"/>
        <w:ind w:left="720"/>
        <w:rPr>
          <w:sz w:val="22"/>
          <w:szCs w:val="22"/>
        </w:rPr>
      </w:pPr>
    </w:p>
    <w:p w:rsidR="00694139" w:rsidRDefault="00694139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D42205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AB3541" w:rsidRPr="00D42205" w:rsidRDefault="00AB3541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1A1285" w:rsidRDefault="007826FC" w:rsidP="007826FC">
      <w:pPr>
        <w:pStyle w:val="Tekstpodstawowy"/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Umowę sporządzono w czterech jednobrzmiących egzemplarzach, z których trzy egzemplarze otrzymuje </w:t>
      </w:r>
      <w:r w:rsidRPr="001A1285">
        <w:rPr>
          <w:sz w:val="22"/>
          <w:szCs w:val="22"/>
        </w:rPr>
        <w:t>Zamawiający a jeden egzemplarz Wykonawca.</w:t>
      </w:r>
    </w:p>
    <w:p w:rsidR="007826FC" w:rsidRPr="00D42205" w:rsidRDefault="007826FC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F02678" w:rsidRPr="00D42205" w:rsidRDefault="00F02678" w:rsidP="007826FC">
      <w:pPr>
        <w:pStyle w:val="Tekstpodstawowy"/>
        <w:jc w:val="both"/>
        <w:rPr>
          <w:sz w:val="22"/>
          <w:szCs w:val="22"/>
        </w:rPr>
      </w:pPr>
    </w:p>
    <w:p w:rsidR="008B4553" w:rsidRPr="00C8247D" w:rsidRDefault="007826FC" w:rsidP="00C8247D">
      <w:pPr>
        <w:pStyle w:val="Tekstpodstawowy"/>
        <w:ind w:firstLine="708"/>
        <w:jc w:val="both"/>
        <w:rPr>
          <w:b/>
          <w:sz w:val="22"/>
          <w:szCs w:val="22"/>
        </w:rPr>
      </w:pPr>
      <w:r w:rsidRPr="00D42205">
        <w:t>Zamawiający:</w:t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  <w:t>Wykonawca:</w:t>
      </w:r>
    </w:p>
    <w:sectPr w:rsidR="008B4553" w:rsidRPr="00C8247D" w:rsidSect="00D66A57">
      <w:type w:val="continuous"/>
      <w:pgSz w:w="11906" w:h="16838" w:code="9"/>
      <w:pgMar w:top="1418" w:right="1418" w:bottom="899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05CB2"/>
    <w:multiLevelType w:val="hybridMultilevel"/>
    <w:tmpl w:val="D7FA2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51FA"/>
    <w:multiLevelType w:val="hybridMultilevel"/>
    <w:tmpl w:val="5DDAF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865AE"/>
    <w:multiLevelType w:val="hybridMultilevel"/>
    <w:tmpl w:val="FC0851CC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B98"/>
    <w:multiLevelType w:val="hybridMultilevel"/>
    <w:tmpl w:val="E81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64AA"/>
    <w:multiLevelType w:val="hybridMultilevel"/>
    <w:tmpl w:val="59E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0063E"/>
    <w:multiLevelType w:val="hybridMultilevel"/>
    <w:tmpl w:val="C772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617E9"/>
    <w:multiLevelType w:val="hybridMultilevel"/>
    <w:tmpl w:val="FBB61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439E6"/>
    <w:multiLevelType w:val="hybridMultilevel"/>
    <w:tmpl w:val="0D8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26E8"/>
    <w:multiLevelType w:val="hybridMultilevel"/>
    <w:tmpl w:val="3F561B3A"/>
    <w:lvl w:ilvl="0" w:tplc="E1447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A1F4F"/>
    <w:multiLevelType w:val="hybridMultilevel"/>
    <w:tmpl w:val="9B9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B2E0A"/>
    <w:multiLevelType w:val="hybridMultilevel"/>
    <w:tmpl w:val="0B702868"/>
    <w:lvl w:ilvl="0" w:tplc="7298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5841035C"/>
    <w:multiLevelType w:val="hybridMultilevel"/>
    <w:tmpl w:val="2BD84F08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9625166"/>
    <w:multiLevelType w:val="hybridMultilevel"/>
    <w:tmpl w:val="FB92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51A4"/>
    <w:multiLevelType w:val="hybridMultilevel"/>
    <w:tmpl w:val="1CC41688"/>
    <w:lvl w:ilvl="0" w:tplc="E0F0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B6D0D"/>
    <w:multiLevelType w:val="hybridMultilevel"/>
    <w:tmpl w:val="9B9EA206"/>
    <w:lvl w:ilvl="0" w:tplc="1C02DA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94925"/>
    <w:multiLevelType w:val="hybridMultilevel"/>
    <w:tmpl w:val="9D2AC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D0431"/>
    <w:multiLevelType w:val="hybridMultilevel"/>
    <w:tmpl w:val="1AF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357"/>
    <w:multiLevelType w:val="hybridMultilevel"/>
    <w:tmpl w:val="9F2CD706"/>
    <w:lvl w:ilvl="0" w:tplc="7938B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16EF"/>
    <w:multiLevelType w:val="hybridMultilevel"/>
    <w:tmpl w:val="284C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DD75D7"/>
    <w:multiLevelType w:val="hybridMultilevel"/>
    <w:tmpl w:val="9AB6E504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A0F5C34"/>
    <w:multiLevelType w:val="hybridMultilevel"/>
    <w:tmpl w:val="6EBE115E"/>
    <w:lvl w:ilvl="0" w:tplc="BE565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2" w15:restartNumberingAfterBreak="0">
    <w:nsid w:val="7A4E4C2A"/>
    <w:multiLevelType w:val="hybridMultilevel"/>
    <w:tmpl w:val="7110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3"/>
  </w:num>
  <w:num w:numId="3">
    <w:abstractNumId w:val="20"/>
  </w:num>
  <w:num w:numId="4">
    <w:abstractNumId w:val="42"/>
  </w:num>
  <w:num w:numId="5">
    <w:abstractNumId w:val="16"/>
  </w:num>
  <w:num w:numId="6">
    <w:abstractNumId w:val="12"/>
  </w:num>
  <w:num w:numId="7">
    <w:abstractNumId w:val="21"/>
  </w:num>
  <w:num w:numId="8">
    <w:abstractNumId w:val="8"/>
  </w:num>
  <w:num w:numId="9">
    <w:abstractNumId w:val="37"/>
  </w:num>
  <w:num w:numId="10">
    <w:abstractNumId w:val="22"/>
  </w:num>
  <w:num w:numId="11">
    <w:abstractNumId w:val="27"/>
  </w:num>
  <w:num w:numId="12">
    <w:abstractNumId w:val="35"/>
  </w:num>
  <w:num w:numId="13">
    <w:abstractNumId w:val="7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41"/>
  </w:num>
  <w:num w:numId="19">
    <w:abstractNumId w:val="44"/>
  </w:num>
  <w:num w:numId="20">
    <w:abstractNumId w:val="3"/>
  </w:num>
  <w:num w:numId="21">
    <w:abstractNumId w:val="2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4"/>
  </w:num>
  <w:num w:numId="28">
    <w:abstractNumId w:val="36"/>
  </w:num>
  <w:num w:numId="29">
    <w:abstractNumId w:val="25"/>
  </w:num>
  <w:num w:numId="30">
    <w:abstractNumId w:val="9"/>
  </w:num>
  <w:num w:numId="31">
    <w:abstractNumId w:val="6"/>
  </w:num>
  <w:num w:numId="32">
    <w:abstractNumId w:val="29"/>
  </w:num>
  <w:num w:numId="33">
    <w:abstractNumId w:val="15"/>
  </w:num>
  <w:num w:numId="34">
    <w:abstractNumId w:val="30"/>
  </w:num>
  <w:num w:numId="35">
    <w:abstractNumId w:val="40"/>
  </w:num>
  <w:num w:numId="36">
    <w:abstractNumId w:val="5"/>
  </w:num>
  <w:num w:numId="37">
    <w:abstractNumId w:val="23"/>
  </w:num>
  <w:num w:numId="38">
    <w:abstractNumId w:val="28"/>
  </w:num>
  <w:num w:numId="39">
    <w:abstractNumId w:val="32"/>
  </w:num>
  <w:num w:numId="40">
    <w:abstractNumId w:val="10"/>
  </w:num>
  <w:num w:numId="41">
    <w:abstractNumId w:val="31"/>
  </w:num>
  <w:num w:numId="42">
    <w:abstractNumId w:val="11"/>
  </w:num>
  <w:num w:numId="43">
    <w:abstractNumId w:val="19"/>
  </w:num>
  <w:num w:numId="44">
    <w:abstractNumId w:val="26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07B84"/>
    <w:rsid w:val="00017D29"/>
    <w:rsid w:val="000261BA"/>
    <w:rsid w:val="00031454"/>
    <w:rsid w:val="0004592F"/>
    <w:rsid w:val="00054F8D"/>
    <w:rsid w:val="0005578D"/>
    <w:rsid w:val="00066B9B"/>
    <w:rsid w:val="00080484"/>
    <w:rsid w:val="0008670E"/>
    <w:rsid w:val="000A039E"/>
    <w:rsid w:val="000C63BC"/>
    <w:rsid w:val="000D2163"/>
    <w:rsid w:val="001109D3"/>
    <w:rsid w:val="0012004A"/>
    <w:rsid w:val="00130216"/>
    <w:rsid w:val="0014779D"/>
    <w:rsid w:val="001539A6"/>
    <w:rsid w:val="001711B2"/>
    <w:rsid w:val="00171FAF"/>
    <w:rsid w:val="001911F7"/>
    <w:rsid w:val="001A1285"/>
    <w:rsid w:val="001A3A3D"/>
    <w:rsid w:val="001A7F50"/>
    <w:rsid w:val="001B1D62"/>
    <w:rsid w:val="001D7270"/>
    <w:rsid w:val="001D76D1"/>
    <w:rsid w:val="0022749D"/>
    <w:rsid w:val="002357AF"/>
    <w:rsid w:val="00243E5F"/>
    <w:rsid w:val="002563FC"/>
    <w:rsid w:val="0028650D"/>
    <w:rsid w:val="00294485"/>
    <w:rsid w:val="002B38EB"/>
    <w:rsid w:val="002C65B7"/>
    <w:rsid w:val="002D204D"/>
    <w:rsid w:val="002E72E5"/>
    <w:rsid w:val="002F68A1"/>
    <w:rsid w:val="003058E6"/>
    <w:rsid w:val="00341798"/>
    <w:rsid w:val="0038393A"/>
    <w:rsid w:val="0039107D"/>
    <w:rsid w:val="003C3A18"/>
    <w:rsid w:val="003D04AA"/>
    <w:rsid w:val="003D69A3"/>
    <w:rsid w:val="00426739"/>
    <w:rsid w:val="004553E3"/>
    <w:rsid w:val="004772E1"/>
    <w:rsid w:val="00477916"/>
    <w:rsid w:val="004806A2"/>
    <w:rsid w:val="004835B9"/>
    <w:rsid w:val="00485291"/>
    <w:rsid w:val="004917F2"/>
    <w:rsid w:val="004935E1"/>
    <w:rsid w:val="004C3289"/>
    <w:rsid w:val="004C79D5"/>
    <w:rsid w:val="004E5FDE"/>
    <w:rsid w:val="00507F04"/>
    <w:rsid w:val="00510A3F"/>
    <w:rsid w:val="005127B0"/>
    <w:rsid w:val="00512857"/>
    <w:rsid w:val="00516D46"/>
    <w:rsid w:val="00516EB7"/>
    <w:rsid w:val="00543850"/>
    <w:rsid w:val="005577D2"/>
    <w:rsid w:val="005616A6"/>
    <w:rsid w:val="005B158C"/>
    <w:rsid w:val="005C3B1E"/>
    <w:rsid w:val="005D39CD"/>
    <w:rsid w:val="005E2845"/>
    <w:rsid w:val="00603994"/>
    <w:rsid w:val="006177CA"/>
    <w:rsid w:val="00622E84"/>
    <w:rsid w:val="00644CBD"/>
    <w:rsid w:val="006532D5"/>
    <w:rsid w:val="00694139"/>
    <w:rsid w:val="00695092"/>
    <w:rsid w:val="006D50D3"/>
    <w:rsid w:val="006E0C3D"/>
    <w:rsid w:val="00717724"/>
    <w:rsid w:val="00726BB6"/>
    <w:rsid w:val="00740448"/>
    <w:rsid w:val="00750FAC"/>
    <w:rsid w:val="0075304D"/>
    <w:rsid w:val="007826FC"/>
    <w:rsid w:val="00792214"/>
    <w:rsid w:val="007A4491"/>
    <w:rsid w:val="007C4BCD"/>
    <w:rsid w:val="007C7861"/>
    <w:rsid w:val="007D1E97"/>
    <w:rsid w:val="007E3C27"/>
    <w:rsid w:val="0083642A"/>
    <w:rsid w:val="00836526"/>
    <w:rsid w:val="00862D52"/>
    <w:rsid w:val="00882BFE"/>
    <w:rsid w:val="00884AF7"/>
    <w:rsid w:val="00887360"/>
    <w:rsid w:val="00891566"/>
    <w:rsid w:val="00894FCD"/>
    <w:rsid w:val="008A2597"/>
    <w:rsid w:val="008B4440"/>
    <w:rsid w:val="008B4553"/>
    <w:rsid w:val="008E4E9B"/>
    <w:rsid w:val="008E7394"/>
    <w:rsid w:val="00903E32"/>
    <w:rsid w:val="0090487E"/>
    <w:rsid w:val="00904B67"/>
    <w:rsid w:val="009364B6"/>
    <w:rsid w:val="00962F6E"/>
    <w:rsid w:val="00971330"/>
    <w:rsid w:val="0098369C"/>
    <w:rsid w:val="00993B0E"/>
    <w:rsid w:val="009B28EE"/>
    <w:rsid w:val="009D0F4B"/>
    <w:rsid w:val="009E35F7"/>
    <w:rsid w:val="009F05B1"/>
    <w:rsid w:val="009F5F84"/>
    <w:rsid w:val="00A02B4C"/>
    <w:rsid w:val="00A12B74"/>
    <w:rsid w:val="00A205B3"/>
    <w:rsid w:val="00A24741"/>
    <w:rsid w:val="00A26733"/>
    <w:rsid w:val="00A35404"/>
    <w:rsid w:val="00A45D56"/>
    <w:rsid w:val="00A56EB1"/>
    <w:rsid w:val="00A5717C"/>
    <w:rsid w:val="00A93EF4"/>
    <w:rsid w:val="00AB3541"/>
    <w:rsid w:val="00AD3818"/>
    <w:rsid w:val="00AF1338"/>
    <w:rsid w:val="00B00C82"/>
    <w:rsid w:val="00B05BD9"/>
    <w:rsid w:val="00B33208"/>
    <w:rsid w:val="00B5551D"/>
    <w:rsid w:val="00B7744D"/>
    <w:rsid w:val="00B86616"/>
    <w:rsid w:val="00B903B8"/>
    <w:rsid w:val="00B95402"/>
    <w:rsid w:val="00B96FEB"/>
    <w:rsid w:val="00BA349E"/>
    <w:rsid w:val="00BD2F4E"/>
    <w:rsid w:val="00C21359"/>
    <w:rsid w:val="00C244C9"/>
    <w:rsid w:val="00C51CD0"/>
    <w:rsid w:val="00C67F72"/>
    <w:rsid w:val="00C73A99"/>
    <w:rsid w:val="00C80AF0"/>
    <w:rsid w:val="00C8247D"/>
    <w:rsid w:val="00CA73C2"/>
    <w:rsid w:val="00CB2874"/>
    <w:rsid w:val="00CD35EE"/>
    <w:rsid w:val="00D0134F"/>
    <w:rsid w:val="00D42205"/>
    <w:rsid w:val="00D52916"/>
    <w:rsid w:val="00D66A57"/>
    <w:rsid w:val="00D7700B"/>
    <w:rsid w:val="00DB7BE8"/>
    <w:rsid w:val="00DC7600"/>
    <w:rsid w:val="00DE18C4"/>
    <w:rsid w:val="00DF591F"/>
    <w:rsid w:val="00DF7611"/>
    <w:rsid w:val="00E23094"/>
    <w:rsid w:val="00E3156A"/>
    <w:rsid w:val="00E50242"/>
    <w:rsid w:val="00E60EC0"/>
    <w:rsid w:val="00E73FBD"/>
    <w:rsid w:val="00EC1F60"/>
    <w:rsid w:val="00EC5387"/>
    <w:rsid w:val="00EE2565"/>
    <w:rsid w:val="00EE7478"/>
    <w:rsid w:val="00EF51DD"/>
    <w:rsid w:val="00F02678"/>
    <w:rsid w:val="00F05DA9"/>
    <w:rsid w:val="00F22637"/>
    <w:rsid w:val="00F243A2"/>
    <w:rsid w:val="00F451BC"/>
    <w:rsid w:val="00F668DB"/>
    <w:rsid w:val="00F674D7"/>
    <w:rsid w:val="00F80C8E"/>
    <w:rsid w:val="00FA4B56"/>
    <w:rsid w:val="00FA6A92"/>
    <w:rsid w:val="00FB2611"/>
    <w:rsid w:val="00FD1D79"/>
    <w:rsid w:val="00FD5D2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0E304BA"/>
  <w15:docId w15:val="{94B07FEB-711E-4449-89F3-72957A6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6FC"/>
    <w:rPr>
      <w:szCs w:val="20"/>
    </w:rPr>
  </w:style>
  <w:style w:type="paragraph" w:styleId="Tekstpodstawowy2">
    <w:name w:val="Body Text 2"/>
    <w:basedOn w:val="Normalny"/>
    <w:rsid w:val="00066B9B"/>
    <w:pPr>
      <w:spacing w:after="120" w:line="480" w:lineRule="auto"/>
    </w:pPr>
  </w:style>
  <w:style w:type="character" w:customStyle="1" w:styleId="Nagwek1Znak">
    <w:name w:val="Nagłówek 1 Znak"/>
    <w:link w:val="Nagwek1"/>
    <w:rsid w:val="007E3C27"/>
    <w:rPr>
      <w:b/>
      <w:sz w:val="32"/>
      <w:lang w:val="pl-PL" w:eastAsia="ar-SA" w:bidi="ar-SA"/>
    </w:rPr>
  </w:style>
  <w:style w:type="paragraph" w:customStyle="1" w:styleId="ZnakZnak1Znak">
    <w:name w:val="Znak Znak1 Znak"/>
    <w:basedOn w:val="Normalny"/>
    <w:rsid w:val="00477916"/>
  </w:style>
  <w:style w:type="paragraph" w:styleId="Tekstdymka">
    <w:name w:val="Balloon Text"/>
    <w:basedOn w:val="Normalny"/>
    <w:link w:val="TekstdymkaZnak"/>
    <w:rsid w:val="00B05B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05B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E284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6D5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Sakowska</dc:creator>
  <cp:lastModifiedBy>User</cp:lastModifiedBy>
  <cp:revision>21</cp:revision>
  <cp:lastPrinted>2014-12-05T06:31:00Z</cp:lastPrinted>
  <dcterms:created xsi:type="dcterms:W3CDTF">2016-12-17T18:38:00Z</dcterms:created>
  <dcterms:modified xsi:type="dcterms:W3CDTF">2017-12-30T10:31:00Z</dcterms:modified>
</cp:coreProperties>
</file>